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4F" w:rsidRPr="00F34BC1" w:rsidRDefault="00AC734F" w:rsidP="00142F99">
      <w:pPr>
        <w:pBdr>
          <w:between w:val="single" w:sz="4" w:space="1" w:color="auto"/>
        </w:pBdr>
        <w:jc w:val="center"/>
        <w:rPr>
          <w:b/>
          <w:i/>
          <w:sz w:val="28"/>
          <w:szCs w:val="28"/>
          <w:u w:val="single"/>
          <w:lang w:val="ru-RU"/>
        </w:rPr>
      </w:pPr>
    </w:p>
    <w:p w:rsidR="00CC5799" w:rsidRPr="00F34BC1" w:rsidRDefault="00EF4FD0" w:rsidP="00C37D4D">
      <w:pPr>
        <w:jc w:val="center"/>
        <w:rPr>
          <w:b/>
          <w:i/>
          <w:sz w:val="40"/>
          <w:szCs w:val="40"/>
          <w:u w:val="single"/>
        </w:rPr>
      </w:pPr>
      <w:r w:rsidRPr="00F34BC1">
        <w:rPr>
          <w:b/>
          <w:i/>
          <w:sz w:val="40"/>
          <w:szCs w:val="40"/>
          <w:u w:val="single"/>
          <w:lang w:val="ru-RU"/>
        </w:rPr>
        <w:t>МАРТИРОСЯН ГОАРИК КАМСАРОВНА</w:t>
      </w:r>
    </w:p>
    <w:p w:rsidR="00C37D4D" w:rsidRPr="00F34BC1" w:rsidRDefault="00C37D4D" w:rsidP="00C37D4D">
      <w:pPr>
        <w:jc w:val="center"/>
        <w:rPr>
          <w:b/>
          <w:i/>
          <w:sz w:val="40"/>
          <w:szCs w:val="40"/>
          <w:u w:val="single"/>
        </w:rPr>
      </w:pPr>
    </w:p>
    <w:tbl>
      <w:tblPr>
        <w:tblStyle w:val="TableGrid"/>
        <w:tblW w:w="10664" w:type="dxa"/>
        <w:jc w:val="center"/>
        <w:tblInd w:w="-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8749"/>
      </w:tblGrid>
      <w:tr w:rsidR="00D036F6" w:rsidRPr="003E727E" w:rsidTr="002E734B">
        <w:trPr>
          <w:jc w:val="center"/>
        </w:trPr>
        <w:tc>
          <w:tcPr>
            <w:tcW w:w="10664" w:type="dxa"/>
            <w:gridSpan w:val="2"/>
          </w:tcPr>
          <w:p w:rsidR="00D036F6" w:rsidRPr="00EF4FD0" w:rsidRDefault="00D036F6" w:rsidP="0065550A">
            <w:pPr>
              <w:pStyle w:val="a7"/>
              <w:snapToGrid w:val="0"/>
              <w:spacing w:after="0" w:line="240" w:lineRule="auto"/>
              <w:ind w:left="720" w:firstLine="0"/>
              <w:jc w:val="center"/>
              <w:rPr>
                <w:b/>
                <w:i/>
                <w:caps/>
                <w:sz w:val="24"/>
                <w:szCs w:val="24"/>
                <w:u w:val="single"/>
                <w:lang w:val="ru-RU" w:eastAsia="en-US"/>
              </w:rPr>
            </w:pPr>
            <w:r w:rsidRPr="00F34BC1">
              <w:rPr>
                <w:b/>
                <w:i/>
                <w:caps/>
                <w:sz w:val="24"/>
                <w:szCs w:val="24"/>
                <w:u w:val="single"/>
                <w:lang w:val="ru-RU" w:eastAsia="en-US"/>
              </w:rPr>
              <w:t>Личные данные</w:t>
            </w:r>
          </w:p>
          <w:p w:rsidR="002E734B" w:rsidRDefault="002E734B" w:rsidP="002E734B">
            <w:pPr>
              <w:pStyle w:val="Achievemen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A7A94">
              <w:rPr>
                <w:rFonts w:ascii="Times New Roman" w:hAnsi="Times New Roman"/>
                <w:sz w:val="24"/>
                <w:szCs w:val="24"/>
              </w:rPr>
              <w:t xml:space="preserve">. (+37491) 55-34-45; </w:t>
            </w:r>
            <w:r>
              <w:rPr>
                <w:rFonts w:ascii="Times New Roman" w:hAnsi="Times New Roman"/>
                <w:sz w:val="24"/>
                <w:szCs w:val="24"/>
              </w:rPr>
              <w:t>+17138359994</w:t>
            </w:r>
          </w:p>
          <w:p w:rsidR="003E727E" w:rsidRDefault="002E734B" w:rsidP="002E734B">
            <w:pPr>
              <w:pStyle w:val="Achievemen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34B">
              <w:rPr>
                <w:rFonts w:ascii="Times New Roman" w:hAnsi="Times New Roman"/>
                <w:sz w:val="24"/>
                <w:szCs w:val="24"/>
              </w:rPr>
              <w:t xml:space="preserve">E-mail:  </w:t>
            </w:r>
            <w:hyperlink r:id="rId8" w:history="1">
              <w:r w:rsidRPr="002E73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gugi04@mail.ru,</w:t>
              </w:r>
              <w:r w:rsidRPr="002E73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g</w:t>
              </w:r>
              <w:r w:rsidRPr="002E734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oharik.martirosyan@rau.am</w:t>
              </w:r>
            </w:hyperlink>
            <w:r w:rsidRPr="002E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34B" w:rsidRPr="002E734B" w:rsidRDefault="002E734B" w:rsidP="002E734B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20F" w:rsidRPr="00F34BC1" w:rsidTr="002E734B">
        <w:trPr>
          <w:jc w:val="center"/>
        </w:trPr>
        <w:tc>
          <w:tcPr>
            <w:tcW w:w="10664" w:type="dxa"/>
            <w:gridSpan w:val="2"/>
          </w:tcPr>
          <w:p w:rsidR="000C2CCD" w:rsidRDefault="0043420F" w:rsidP="00142F99">
            <w:pPr>
              <w:jc w:val="center"/>
              <w:rPr>
                <w:b/>
                <w:i/>
                <w:caps/>
                <w:u w:val="single"/>
              </w:rPr>
            </w:pPr>
            <w:r w:rsidRPr="00F34BC1">
              <w:rPr>
                <w:b/>
                <w:i/>
                <w:caps/>
                <w:u w:val="single"/>
                <w:lang w:val="ru-RU"/>
              </w:rPr>
              <w:t>образование</w:t>
            </w:r>
            <w:r w:rsidR="001F0EFB" w:rsidRPr="00F34BC1">
              <w:rPr>
                <w:b/>
                <w:i/>
                <w:caps/>
                <w:u w:val="single"/>
                <w:lang w:val="ru-RU"/>
              </w:rPr>
              <w:t xml:space="preserve"> </w:t>
            </w:r>
          </w:p>
          <w:p w:rsidR="00EF4FD0" w:rsidRPr="00EF4FD0" w:rsidRDefault="00EF4FD0" w:rsidP="00142F99">
            <w:pPr>
              <w:jc w:val="center"/>
              <w:rPr>
                <w:b/>
                <w:i/>
                <w:caps/>
                <w:u w:val="single"/>
              </w:rPr>
            </w:pPr>
          </w:p>
        </w:tc>
      </w:tr>
      <w:tr w:rsidR="003E727E" w:rsidRPr="00F605AF" w:rsidTr="002E734B">
        <w:trPr>
          <w:jc w:val="center"/>
        </w:trPr>
        <w:tc>
          <w:tcPr>
            <w:tcW w:w="1915" w:type="dxa"/>
          </w:tcPr>
          <w:p w:rsidR="003E727E" w:rsidRPr="003F0416" w:rsidRDefault="003E727E" w:rsidP="00B34043">
            <w:pPr>
              <w:jc w:val="center"/>
              <w:rPr>
                <w:b/>
              </w:rPr>
            </w:pPr>
            <w:r w:rsidRPr="00F34BC1">
              <w:rPr>
                <w:b/>
                <w:lang w:val="ru-RU"/>
              </w:rPr>
              <w:t>20</w:t>
            </w:r>
            <w:r w:rsidRPr="00F34BC1">
              <w:rPr>
                <w:b/>
              </w:rPr>
              <w:t>12</w:t>
            </w:r>
            <w:r w:rsidRPr="00F34BC1">
              <w:rPr>
                <w:b/>
                <w:lang w:val="ru-RU"/>
              </w:rPr>
              <w:t>-</w:t>
            </w:r>
            <w:r>
              <w:rPr>
                <w:b/>
              </w:rPr>
              <w:t xml:space="preserve"> </w:t>
            </w:r>
            <w:r w:rsidR="00B34043">
              <w:rPr>
                <w:b/>
              </w:rPr>
              <w:t>2017</w:t>
            </w:r>
          </w:p>
        </w:tc>
        <w:tc>
          <w:tcPr>
            <w:tcW w:w="8749" w:type="dxa"/>
          </w:tcPr>
          <w:p w:rsidR="003E727E" w:rsidRPr="00F34BC1" w:rsidRDefault="003E727E" w:rsidP="003E727E">
            <w:pPr>
              <w:ind w:right="-70"/>
              <w:rPr>
                <w:lang w:val="ru-RU"/>
              </w:rPr>
            </w:pPr>
            <w:r w:rsidRPr="00F34BC1">
              <w:rPr>
                <w:b/>
                <w:lang w:val="ru-RU"/>
              </w:rPr>
              <w:t>ГОУ ВПО Российско – Армянский (Славянский) университет, г. Ереван, РА</w:t>
            </w:r>
          </w:p>
          <w:p w:rsidR="003E727E" w:rsidRPr="00F34BC1" w:rsidRDefault="003E727E" w:rsidP="003E727E">
            <w:pPr>
              <w:pStyle w:val="ListParagraph"/>
              <w:numPr>
                <w:ilvl w:val="0"/>
                <w:numId w:val="9"/>
              </w:numPr>
              <w:ind w:right="-70"/>
              <w:rPr>
                <w:lang w:val="ru-RU"/>
              </w:rPr>
            </w:pPr>
            <w:r w:rsidRPr="00F34BC1">
              <w:rPr>
                <w:lang w:val="ru-RU"/>
              </w:rPr>
              <w:t>Институт Экономики и Бизнеса</w:t>
            </w:r>
          </w:p>
          <w:p w:rsidR="003E727E" w:rsidRPr="00F34BC1" w:rsidRDefault="003E727E" w:rsidP="003E727E">
            <w:pPr>
              <w:pStyle w:val="ListParagraph"/>
              <w:numPr>
                <w:ilvl w:val="0"/>
                <w:numId w:val="9"/>
              </w:numPr>
              <w:rPr>
                <w:lang w:val="ru-RU"/>
              </w:rPr>
            </w:pPr>
            <w:r w:rsidRPr="00F34BC1">
              <w:rPr>
                <w:lang w:val="ru-RU"/>
              </w:rPr>
              <w:t>Кафедра управления</w:t>
            </w:r>
            <w:r w:rsidRPr="00F34BC1">
              <w:t>, бизнеса и туризма</w:t>
            </w:r>
          </w:p>
          <w:p w:rsidR="003E727E" w:rsidRPr="00EF4FD0" w:rsidRDefault="003E727E" w:rsidP="003E727E">
            <w:pPr>
              <w:pStyle w:val="ListParagraph"/>
              <w:numPr>
                <w:ilvl w:val="0"/>
                <w:numId w:val="9"/>
              </w:numPr>
              <w:rPr>
                <w:b/>
                <w:i/>
                <w:lang w:val="ru-RU"/>
              </w:rPr>
            </w:pPr>
            <w:r w:rsidRPr="00F34BC1">
              <w:rPr>
                <w:lang w:val="ru-RU"/>
              </w:rPr>
              <w:t>Соискатель  по специальности 08.00.05 – «Экономика и управление народным хозяйством и его отраслями»</w:t>
            </w:r>
          </w:p>
          <w:p w:rsidR="00EF4FD0" w:rsidRPr="0065550A" w:rsidRDefault="00EF4FD0" w:rsidP="00EF4FD0">
            <w:pPr>
              <w:pStyle w:val="ListParagraph"/>
              <w:ind w:left="770"/>
              <w:rPr>
                <w:b/>
                <w:i/>
                <w:lang w:val="ru-RU"/>
              </w:rPr>
            </w:pPr>
          </w:p>
        </w:tc>
      </w:tr>
      <w:tr w:rsidR="003E727E" w:rsidRPr="00F605AF" w:rsidTr="002E734B">
        <w:trPr>
          <w:jc w:val="center"/>
        </w:trPr>
        <w:tc>
          <w:tcPr>
            <w:tcW w:w="1915" w:type="dxa"/>
          </w:tcPr>
          <w:p w:rsidR="003E727E" w:rsidRPr="00F34BC1" w:rsidRDefault="003E727E" w:rsidP="003E727E">
            <w:pPr>
              <w:ind w:right="42"/>
              <w:jc w:val="center"/>
              <w:rPr>
                <w:b/>
                <w:lang w:val="ru-RU"/>
              </w:rPr>
            </w:pPr>
            <w:r w:rsidRPr="00F34BC1">
              <w:rPr>
                <w:b/>
                <w:lang w:val="ru-RU"/>
              </w:rPr>
              <w:t>2010- 2012</w:t>
            </w:r>
          </w:p>
          <w:p w:rsidR="003E727E" w:rsidRPr="00F34BC1" w:rsidRDefault="003E727E" w:rsidP="003E727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8749" w:type="dxa"/>
          </w:tcPr>
          <w:p w:rsidR="003E727E" w:rsidRPr="00F34BC1" w:rsidRDefault="003E727E" w:rsidP="003E727E">
            <w:pPr>
              <w:ind w:right="-70"/>
              <w:rPr>
                <w:lang w:val="ru-RU"/>
              </w:rPr>
            </w:pPr>
            <w:r w:rsidRPr="00F34BC1">
              <w:rPr>
                <w:b/>
                <w:lang w:val="ru-RU"/>
              </w:rPr>
              <w:t>ГОУ ВПО Российско – Армянский (Славянский) университет, г. Ереван, РА</w:t>
            </w:r>
          </w:p>
          <w:p w:rsidR="003E727E" w:rsidRPr="00F34BC1" w:rsidRDefault="003E727E" w:rsidP="003E727E">
            <w:pPr>
              <w:pStyle w:val="ListParagraph"/>
              <w:numPr>
                <w:ilvl w:val="0"/>
                <w:numId w:val="8"/>
              </w:numPr>
              <w:ind w:right="-70"/>
              <w:rPr>
                <w:lang w:val="ru-RU"/>
              </w:rPr>
            </w:pPr>
            <w:r w:rsidRPr="00F34BC1">
              <w:rPr>
                <w:lang w:val="ru-RU"/>
              </w:rPr>
              <w:t>Экономический факультет</w:t>
            </w:r>
          </w:p>
          <w:p w:rsidR="003E727E" w:rsidRPr="00F34BC1" w:rsidRDefault="003E727E" w:rsidP="003E727E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 w:rsidRPr="00F34BC1">
              <w:rPr>
                <w:lang w:val="ru-RU"/>
              </w:rPr>
              <w:t>Кафедра управления</w:t>
            </w:r>
          </w:p>
          <w:p w:rsidR="003E727E" w:rsidRPr="00EF4FD0" w:rsidRDefault="003E727E" w:rsidP="003E727E">
            <w:pPr>
              <w:pStyle w:val="ListParagraph"/>
              <w:numPr>
                <w:ilvl w:val="0"/>
                <w:numId w:val="8"/>
              </w:numPr>
              <w:rPr>
                <w:lang w:val="ru-RU"/>
              </w:rPr>
            </w:pPr>
            <w:r w:rsidRPr="00F34BC1">
              <w:rPr>
                <w:lang w:val="ru-RU"/>
              </w:rPr>
              <w:t>Магистратура по направлению  «Государственное и муниципальное управление»</w:t>
            </w:r>
            <w:r w:rsidR="00F71D67" w:rsidRPr="00F71D67">
              <w:rPr>
                <w:lang w:val="ru-RU"/>
              </w:rPr>
              <w:t xml:space="preserve"> (магистр)</w:t>
            </w:r>
          </w:p>
          <w:p w:rsidR="00EF4FD0" w:rsidRPr="00F34BC1" w:rsidRDefault="00EF4FD0" w:rsidP="00EF4FD0">
            <w:pPr>
              <w:pStyle w:val="ListParagraph"/>
              <w:ind w:left="770"/>
              <w:rPr>
                <w:lang w:val="ru-RU"/>
              </w:rPr>
            </w:pPr>
          </w:p>
        </w:tc>
      </w:tr>
      <w:tr w:rsidR="003E727E" w:rsidRPr="00142F99" w:rsidTr="002E734B">
        <w:trPr>
          <w:jc w:val="center"/>
        </w:trPr>
        <w:tc>
          <w:tcPr>
            <w:tcW w:w="1915" w:type="dxa"/>
          </w:tcPr>
          <w:p w:rsidR="003E727E" w:rsidRPr="00F34BC1" w:rsidRDefault="003E727E" w:rsidP="003E727E">
            <w:pPr>
              <w:ind w:right="42"/>
              <w:jc w:val="center"/>
            </w:pPr>
            <w:r w:rsidRPr="00F34BC1">
              <w:rPr>
                <w:b/>
              </w:rPr>
              <w:t>2009 -2013</w:t>
            </w:r>
          </w:p>
        </w:tc>
        <w:tc>
          <w:tcPr>
            <w:tcW w:w="8749" w:type="dxa"/>
          </w:tcPr>
          <w:p w:rsidR="003E727E" w:rsidRPr="00F34BC1" w:rsidRDefault="003E727E" w:rsidP="003E727E">
            <w:pPr>
              <w:ind w:left="50" w:right="-70"/>
              <w:rPr>
                <w:b/>
                <w:lang w:val="ru-RU"/>
              </w:rPr>
            </w:pPr>
            <w:r w:rsidRPr="00F34BC1">
              <w:rPr>
                <w:b/>
                <w:lang w:val="ru-RU"/>
              </w:rPr>
              <w:t>ФГОУ ВПО Российская Академия Народного Хозяйства и Государственной Службы при Президенте РФ,                                                          г. Москва, РФ</w:t>
            </w:r>
          </w:p>
          <w:p w:rsidR="003E727E" w:rsidRPr="00F34BC1" w:rsidRDefault="003E727E" w:rsidP="003E727E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F34BC1">
              <w:rPr>
                <w:lang w:val="fr-FR"/>
              </w:rPr>
              <w:t>Факультет управления</w:t>
            </w:r>
          </w:p>
          <w:p w:rsidR="003E727E" w:rsidRPr="00F34BC1" w:rsidRDefault="003E727E" w:rsidP="003E727E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F34BC1">
              <w:rPr>
                <w:lang w:val="fr-FR"/>
              </w:rPr>
              <w:t>Кафедра государственного и муниципального управления</w:t>
            </w:r>
          </w:p>
          <w:p w:rsidR="003E727E" w:rsidRPr="00F34BC1" w:rsidRDefault="003E727E" w:rsidP="003E727E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F34BC1">
              <w:rPr>
                <w:lang w:val="fr-FR"/>
              </w:rPr>
              <w:t>Специальность «Государственное и муниципальное управление»</w:t>
            </w:r>
          </w:p>
          <w:p w:rsidR="003E727E" w:rsidRPr="00F34BC1" w:rsidRDefault="003E727E" w:rsidP="003E727E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F34BC1">
              <w:rPr>
                <w:lang w:val="fr-FR"/>
              </w:rPr>
              <w:t>Специализация «Государственная служба и кадровая политика»</w:t>
            </w:r>
          </w:p>
          <w:p w:rsidR="003E727E" w:rsidRDefault="003E727E" w:rsidP="003E727E">
            <w:pPr>
              <w:pStyle w:val="ListParagraph"/>
              <w:ind w:left="765"/>
              <w:rPr>
                <w:lang w:val="fr-FR"/>
              </w:rPr>
            </w:pPr>
            <w:r w:rsidRPr="00F34BC1">
              <w:rPr>
                <w:lang w:val="fr-FR"/>
              </w:rPr>
              <w:t>(дипломированный специалист)</w:t>
            </w:r>
          </w:p>
          <w:p w:rsidR="00EF4FD0" w:rsidRPr="00EF4FD0" w:rsidRDefault="00EF4FD0" w:rsidP="00EF4FD0">
            <w:pPr>
              <w:rPr>
                <w:lang w:val="fr-FR"/>
              </w:rPr>
            </w:pPr>
          </w:p>
        </w:tc>
      </w:tr>
      <w:tr w:rsidR="003E727E" w:rsidRPr="00142F99" w:rsidTr="002E734B">
        <w:trPr>
          <w:jc w:val="center"/>
        </w:trPr>
        <w:tc>
          <w:tcPr>
            <w:tcW w:w="1915" w:type="dxa"/>
          </w:tcPr>
          <w:p w:rsidR="003E727E" w:rsidRPr="00F34BC1" w:rsidRDefault="003E727E" w:rsidP="003E727E">
            <w:pPr>
              <w:ind w:right="42"/>
              <w:jc w:val="center"/>
              <w:rPr>
                <w:b/>
                <w:lang w:val="ru-RU"/>
              </w:rPr>
            </w:pPr>
            <w:r w:rsidRPr="00F34BC1">
              <w:rPr>
                <w:b/>
                <w:lang w:val="ru-RU"/>
              </w:rPr>
              <w:t>2005 – 2009</w:t>
            </w:r>
          </w:p>
          <w:p w:rsidR="003E727E" w:rsidRDefault="003E727E" w:rsidP="003E727E">
            <w:pPr>
              <w:jc w:val="center"/>
              <w:rPr>
                <w:b/>
                <w:lang w:val="fr-FR"/>
              </w:rPr>
            </w:pPr>
          </w:p>
          <w:p w:rsidR="002E734B" w:rsidRDefault="002E734B" w:rsidP="003E727E">
            <w:pPr>
              <w:jc w:val="center"/>
              <w:rPr>
                <w:b/>
                <w:lang w:val="fr-FR"/>
              </w:rPr>
            </w:pPr>
          </w:p>
          <w:p w:rsidR="002E734B" w:rsidRDefault="002E734B" w:rsidP="003E727E">
            <w:pPr>
              <w:jc w:val="center"/>
              <w:rPr>
                <w:b/>
                <w:lang w:val="fr-FR"/>
              </w:rPr>
            </w:pPr>
          </w:p>
          <w:p w:rsidR="002E734B" w:rsidRPr="00F34BC1" w:rsidRDefault="002E734B" w:rsidP="003E727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Август, 2006</w:t>
            </w:r>
          </w:p>
        </w:tc>
        <w:tc>
          <w:tcPr>
            <w:tcW w:w="8749" w:type="dxa"/>
          </w:tcPr>
          <w:p w:rsidR="003E727E" w:rsidRPr="00F34BC1" w:rsidRDefault="003E727E" w:rsidP="003E727E">
            <w:pPr>
              <w:ind w:right="-70"/>
              <w:rPr>
                <w:lang w:val="ru-RU"/>
              </w:rPr>
            </w:pPr>
            <w:r w:rsidRPr="00F34BC1">
              <w:rPr>
                <w:b/>
                <w:lang w:val="ru-RU"/>
              </w:rPr>
              <w:t>ГОУ ВПО Российско – Армянский (Славянский) университет, г. Ереван, РА</w:t>
            </w:r>
          </w:p>
          <w:p w:rsidR="003E727E" w:rsidRPr="00F34BC1" w:rsidRDefault="003E727E" w:rsidP="003E727E">
            <w:pPr>
              <w:pStyle w:val="ListParagraph"/>
              <w:numPr>
                <w:ilvl w:val="0"/>
                <w:numId w:val="6"/>
              </w:numPr>
              <w:ind w:right="-70"/>
              <w:rPr>
                <w:lang w:val="ru-RU"/>
              </w:rPr>
            </w:pPr>
            <w:r w:rsidRPr="00F34BC1">
              <w:rPr>
                <w:lang w:val="ru-RU"/>
              </w:rPr>
              <w:t>Экономический факультет</w:t>
            </w:r>
          </w:p>
          <w:p w:rsidR="003E727E" w:rsidRPr="00F34BC1" w:rsidRDefault="003E727E" w:rsidP="003E727E">
            <w:pPr>
              <w:pStyle w:val="ListParagraph"/>
              <w:numPr>
                <w:ilvl w:val="0"/>
                <w:numId w:val="6"/>
              </w:numPr>
              <w:rPr>
                <w:lang w:val="ru-RU"/>
              </w:rPr>
            </w:pPr>
            <w:r w:rsidRPr="00F34BC1">
              <w:rPr>
                <w:lang w:val="ru-RU"/>
              </w:rPr>
              <w:t>Кафедра управления</w:t>
            </w:r>
          </w:p>
          <w:p w:rsidR="003E727E" w:rsidRPr="00EF4FD0" w:rsidRDefault="003E727E" w:rsidP="003E727E">
            <w:pPr>
              <w:pStyle w:val="ListParagraph"/>
              <w:numPr>
                <w:ilvl w:val="0"/>
                <w:numId w:val="6"/>
              </w:numPr>
              <w:rPr>
                <w:b/>
                <w:lang w:val="ru-RU"/>
              </w:rPr>
            </w:pPr>
            <w:r w:rsidRPr="00F34BC1">
              <w:rPr>
                <w:lang w:val="ru-RU"/>
              </w:rPr>
              <w:t>Специальность: менеджер (бакалавр)</w:t>
            </w:r>
          </w:p>
          <w:p w:rsidR="002E734B" w:rsidRDefault="002E734B" w:rsidP="002E734B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F71D67">
              <w:rPr>
                <w:b/>
              </w:rPr>
              <w:t xml:space="preserve">Sirius Plus Ltd                                                                                          </w:t>
            </w:r>
            <w:r w:rsidRPr="00C61E99">
              <w:rPr>
                <w:b/>
                <w:lang w:val="ru-RU"/>
              </w:rPr>
              <w:t>г</w:t>
            </w:r>
            <w:r w:rsidRPr="00F71D67">
              <w:rPr>
                <w:b/>
              </w:rPr>
              <w:t xml:space="preserve">. </w:t>
            </w:r>
            <w:r>
              <w:rPr>
                <w:b/>
              </w:rPr>
              <w:t>Гюмри</w:t>
            </w:r>
            <w:r w:rsidRPr="00F71D67">
              <w:rPr>
                <w:b/>
              </w:rPr>
              <w:t xml:space="preserve">, </w:t>
            </w:r>
            <w:r w:rsidRPr="008C7B44">
              <w:rPr>
                <w:b/>
                <w:lang w:val="ru-RU"/>
              </w:rPr>
              <w:t>РА</w:t>
            </w:r>
            <w:r w:rsidRPr="00F71D67">
              <w:rPr>
                <w:b/>
              </w:rPr>
              <w:t xml:space="preserve"> </w:t>
            </w:r>
          </w:p>
          <w:p w:rsidR="00EF4FD0" w:rsidRPr="00F34BC1" w:rsidRDefault="002E734B" w:rsidP="002E734B">
            <w:pPr>
              <w:pStyle w:val="ListParagraph"/>
              <w:ind w:left="770"/>
              <w:rPr>
                <w:b/>
                <w:lang w:val="ru-RU"/>
              </w:rPr>
            </w:pPr>
            <w:r>
              <w:t>“</w:t>
            </w:r>
            <w:r w:rsidRPr="00F71D67">
              <w:t>Компьютерные курсы</w:t>
            </w:r>
            <w:r>
              <w:t>”</w:t>
            </w:r>
          </w:p>
        </w:tc>
      </w:tr>
      <w:tr w:rsidR="003E727E" w:rsidRPr="00F605AF" w:rsidTr="002E734B">
        <w:trPr>
          <w:jc w:val="center"/>
        </w:trPr>
        <w:tc>
          <w:tcPr>
            <w:tcW w:w="1915" w:type="dxa"/>
          </w:tcPr>
          <w:p w:rsidR="002E734B" w:rsidRDefault="002E734B" w:rsidP="003E727E">
            <w:pPr>
              <w:jc w:val="center"/>
              <w:rPr>
                <w:b/>
              </w:rPr>
            </w:pPr>
          </w:p>
          <w:p w:rsidR="003E727E" w:rsidRPr="00F34BC1" w:rsidRDefault="003E727E" w:rsidP="003E727E">
            <w:pPr>
              <w:jc w:val="center"/>
              <w:rPr>
                <w:b/>
                <w:lang w:val="fr-FR"/>
              </w:rPr>
            </w:pPr>
            <w:r w:rsidRPr="00F34BC1">
              <w:rPr>
                <w:b/>
                <w:lang w:val="ru-RU"/>
              </w:rPr>
              <w:t>1994-2005</w:t>
            </w:r>
          </w:p>
        </w:tc>
        <w:tc>
          <w:tcPr>
            <w:tcW w:w="8749" w:type="dxa"/>
          </w:tcPr>
          <w:p w:rsidR="002E734B" w:rsidRDefault="002E734B" w:rsidP="003E727E">
            <w:pPr>
              <w:rPr>
                <w:b/>
              </w:rPr>
            </w:pPr>
          </w:p>
          <w:p w:rsidR="003E727E" w:rsidRPr="00F34BC1" w:rsidRDefault="003E727E" w:rsidP="003E727E">
            <w:pPr>
              <w:rPr>
                <w:b/>
                <w:lang w:val="ru-RU"/>
              </w:rPr>
            </w:pPr>
            <w:r w:rsidRPr="00F34BC1">
              <w:rPr>
                <w:b/>
                <w:lang w:val="ru-RU"/>
              </w:rPr>
              <w:t>Средняя школа №19 ГРВЗ при вч/пп г. Гюмри, РА</w:t>
            </w:r>
          </w:p>
        </w:tc>
      </w:tr>
      <w:tr w:rsidR="003E727E" w:rsidRPr="00F34BC1" w:rsidTr="002E734B">
        <w:trPr>
          <w:jc w:val="center"/>
        </w:trPr>
        <w:tc>
          <w:tcPr>
            <w:tcW w:w="10664" w:type="dxa"/>
            <w:gridSpan w:val="2"/>
          </w:tcPr>
          <w:p w:rsidR="003E727E" w:rsidRPr="00EF4FD0" w:rsidRDefault="003E727E" w:rsidP="0065550A">
            <w:pPr>
              <w:jc w:val="center"/>
              <w:rPr>
                <w:b/>
                <w:i/>
                <w:caps/>
                <w:u w:val="single"/>
                <w:lang w:val="ru-RU"/>
              </w:rPr>
            </w:pPr>
          </w:p>
          <w:p w:rsidR="003E727E" w:rsidRDefault="003E727E" w:rsidP="0065550A">
            <w:pPr>
              <w:jc w:val="center"/>
              <w:rPr>
                <w:b/>
                <w:i/>
                <w:caps/>
                <w:u w:val="single"/>
              </w:rPr>
            </w:pPr>
            <w:r w:rsidRPr="00F34BC1">
              <w:rPr>
                <w:b/>
                <w:i/>
                <w:caps/>
                <w:u w:val="single"/>
                <w:lang w:val="ru-RU"/>
              </w:rPr>
              <w:t>Опыт работы</w:t>
            </w:r>
            <w:r>
              <w:rPr>
                <w:b/>
                <w:i/>
                <w:caps/>
                <w:u w:val="single"/>
              </w:rPr>
              <w:t xml:space="preserve"> и практика</w:t>
            </w:r>
          </w:p>
          <w:p w:rsidR="00EF4FD0" w:rsidRPr="00142F99" w:rsidRDefault="00EF4FD0" w:rsidP="0065550A">
            <w:pPr>
              <w:jc w:val="center"/>
              <w:rPr>
                <w:b/>
                <w:i/>
                <w:caps/>
              </w:rPr>
            </w:pPr>
          </w:p>
        </w:tc>
      </w:tr>
      <w:tr w:rsidR="003E727E" w:rsidRPr="00F605AF" w:rsidTr="002E734B">
        <w:trPr>
          <w:trHeight w:val="697"/>
          <w:jc w:val="center"/>
        </w:trPr>
        <w:tc>
          <w:tcPr>
            <w:tcW w:w="1915" w:type="dxa"/>
          </w:tcPr>
          <w:p w:rsidR="003E727E" w:rsidRPr="00F34BC1" w:rsidRDefault="003E727E" w:rsidP="000154A5">
            <w:pPr>
              <w:jc w:val="center"/>
              <w:rPr>
                <w:b/>
              </w:rPr>
            </w:pPr>
            <w:r w:rsidRPr="00F34BC1">
              <w:rPr>
                <w:b/>
              </w:rPr>
              <w:t xml:space="preserve">Октябрь 2016 - </w:t>
            </w:r>
          </w:p>
          <w:p w:rsidR="003E727E" w:rsidRPr="00F34BC1" w:rsidRDefault="003E727E" w:rsidP="000154A5">
            <w:pPr>
              <w:jc w:val="center"/>
              <w:rPr>
                <w:b/>
                <w:lang w:val="ru-RU"/>
              </w:rPr>
            </w:pPr>
            <w:r w:rsidRPr="00F34BC1">
              <w:rPr>
                <w:b/>
              </w:rPr>
              <w:t>Апрель 2017</w:t>
            </w:r>
          </w:p>
        </w:tc>
        <w:tc>
          <w:tcPr>
            <w:tcW w:w="8749" w:type="dxa"/>
          </w:tcPr>
          <w:p w:rsidR="003E727E" w:rsidRPr="00F34BC1" w:rsidRDefault="003E727E" w:rsidP="000154A5">
            <w:pPr>
              <w:ind w:right="-70"/>
              <w:rPr>
                <w:lang w:val="ru-RU"/>
              </w:rPr>
            </w:pPr>
            <w:r w:rsidRPr="00F34BC1">
              <w:rPr>
                <w:b/>
                <w:lang w:val="ru-RU"/>
              </w:rPr>
              <w:t>Российско – Армянский университет,                                               г. Ереван, РА</w:t>
            </w:r>
          </w:p>
          <w:p w:rsidR="003E727E" w:rsidRPr="00EF4FD0" w:rsidRDefault="003E727E" w:rsidP="000154A5">
            <w:pPr>
              <w:pStyle w:val="ListParagraph"/>
              <w:numPr>
                <w:ilvl w:val="0"/>
                <w:numId w:val="10"/>
              </w:numPr>
              <w:ind w:right="-70"/>
              <w:rPr>
                <w:lang w:val="ru-RU"/>
              </w:rPr>
            </w:pPr>
            <w:r w:rsidRPr="00F34BC1">
              <w:rPr>
                <w:lang w:val="ru-RU"/>
              </w:rPr>
              <w:t>Научный сотрудник  в проекте “Сравнительный анализ альтернативных вариантов формирования железнодорожного транспортного коридора новый “Шелковый путь”</w:t>
            </w:r>
          </w:p>
          <w:p w:rsidR="00EF4FD0" w:rsidRPr="00F34BC1" w:rsidRDefault="00EF4FD0" w:rsidP="00EF4FD0">
            <w:pPr>
              <w:pStyle w:val="ListParagraph"/>
              <w:ind w:right="-70"/>
              <w:rPr>
                <w:lang w:val="ru-RU"/>
              </w:rPr>
            </w:pPr>
          </w:p>
        </w:tc>
      </w:tr>
      <w:tr w:rsidR="003E727E" w:rsidRPr="00F605AF" w:rsidTr="002E734B">
        <w:trPr>
          <w:trHeight w:val="697"/>
          <w:jc w:val="center"/>
        </w:trPr>
        <w:tc>
          <w:tcPr>
            <w:tcW w:w="1915" w:type="dxa"/>
          </w:tcPr>
          <w:p w:rsidR="003E727E" w:rsidRPr="00F34BC1" w:rsidRDefault="003E727E" w:rsidP="00F605AF">
            <w:pPr>
              <w:jc w:val="center"/>
              <w:rPr>
                <w:b/>
                <w:lang w:val="ru-RU"/>
              </w:rPr>
            </w:pPr>
            <w:r w:rsidRPr="00F34BC1">
              <w:rPr>
                <w:b/>
                <w:lang w:val="ru-RU"/>
              </w:rPr>
              <w:t>Сентябрь 201</w:t>
            </w:r>
            <w:r w:rsidRPr="00F34BC1">
              <w:rPr>
                <w:b/>
              </w:rPr>
              <w:t xml:space="preserve">5 – </w:t>
            </w:r>
            <w:r w:rsidR="00F605AF">
              <w:rPr>
                <w:b/>
              </w:rPr>
              <w:t>по настоящее  время</w:t>
            </w:r>
          </w:p>
        </w:tc>
        <w:tc>
          <w:tcPr>
            <w:tcW w:w="8749" w:type="dxa"/>
          </w:tcPr>
          <w:p w:rsidR="003E727E" w:rsidRPr="00F34BC1" w:rsidRDefault="003E727E" w:rsidP="000154A5">
            <w:pPr>
              <w:ind w:right="-70"/>
              <w:rPr>
                <w:b/>
                <w:lang w:val="ru-RU"/>
              </w:rPr>
            </w:pPr>
            <w:r w:rsidRPr="00F34BC1">
              <w:rPr>
                <w:b/>
                <w:lang w:val="ru-RU"/>
              </w:rPr>
              <w:t xml:space="preserve"> Российско – Армянский (Славянский) университет,                    г. Ереван, РА</w:t>
            </w:r>
          </w:p>
          <w:p w:rsidR="003E727E" w:rsidRPr="00EF4FD0" w:rsidRDefault="00F605AF" w:rsidP="000154A5">
            <w:pPr>
              <w:pStyle w:val="ListParagraph"/>
              <w:numPr>
                <w:ilvl w:val="0"/>
                <w:numId w:val="10"/>
              </w:numPr>
              <w:ind w:right="-70"/>
              <w:rPr>
                <w:b/>
                <w:lang w:val="ru-RU"/>
              </w:rPr>
            </w:pPr>
            <w:r w:rsidRPr="00F605AF">
              <w:rPr>
                <w:lang w:val="ru-RU"/>
              </w:rPr>
              <w:t>Старший п</w:t>
            </w:r>
            <w:r w:rsidR="00AD4FD7">
              <w:rPr>
                <w:lang w:val="ru-RU"/>
              </w:rPr>
              <w:t>реподаватель кафедры управления</w:t>
            </w:r>
            <w:r w:rsidR="00AD4FD7">
              <w:t xml:space="preserve"> и </w:t>
            </w:r>
            <w:r w:rsidR="003E727E" w:rsidRPr="00F34BC1">
              <w:rPr>
                <w:lang w:val="ru-RU"/>
              </w:rPr>
              <w:t xml:space="preserve"> бизнеса </w:t>
            </w:r>
          </w:p>
          <w:p w:rsidR="00EF4FD0" w:rsidRPr="003E727E" w:rsidRDefault="00EF4FD0" w:rsidP="00EF4FD0">
            <w:pPr>
              <w:pStyle w:val="ListParagraph"/>
              <w:ind w:right="-70"/>
              <w:rPr>
                <w:b/>
                <w:lang w:val="ru-RU"/>
              </w:rPr>
            </w:pPr>
          </w:p>
        </w:tc>
      </w:tr>
      <w:tr w:rsidR="003E727E" w:rsidRPr="00F605AF" w:rsidTr="002E734B">
        <w:trPr>
          <w:trHeight w:val="810"/>
          <w:jc w:val="center"/>
        </w:trPr>
        <w:tc>
          <w:tcPr>
            <w:tcW w:w="1915" w:type="dxa"/>
          </w:tcPr>
          <w:p w:rsidR="003E727E" w:rsidRPr="00EF4FD0" w:rsidRDefault="003E727E" w:rsidP="003E727E">
            <w:pPr>
              <w:rPr>
                <w:b/>
                <w:lang w:val="ru-RU"/>
              </w:rPr>
            </w:pPr>
          </w:p>
          <w:p w:rsidR="003E727E" w:rsidRPr="00FE7A06" w:rsidRDefault="003E727E" w:rsidP="000154A5">
            <w:pPr>
              <w:jc w:val="center"/>
              <w:rPr>
                <w:b/>
              </w:rPr>
            </w:pPr>
            <w:r w:rsidRPr="00F34BC1">
              <w:rPr>
                <w:b/>
                <w:lang w:val="ru-RU"/>
              </w:rPr>
              <w:t>Сентябрь 201</w:t>
            </w:r>
            <w:r w:rsidRPr="00F34BC1">
              <w:rPr>
                <w:b/>
              </w:rPr>
              <w:t xml:space="preserve">4 – </w:t>
            </w:r>
            <w:r>
              <w:rPr>
                <w:b/>
              </w:rPr>
              <w:t>Март 2020</w:t>
            </w:r>
          </w:p>
        </w:tc>
        <w:tc>
          <w:tcPr>
            <w:tcW w:w="8749" w:type="dxa"/>
          </w:tcPr>
          <w:p w:rsidR="00F71D67" w:rsidRPr="00F605AF" w:rsidRDefault="003E727E" w:rsidP="000154A5">
            <w:pPr>
              <w:ind w:right="-70"/>
              <w:rPr>
                <w:b/>
                <w:lang w:val="ru-RU"/>
              </w:rPr>
            </w:pPr>
            <w:r w:rsidRPr="00F34BC1">
              <w:rPr>
                <w:b/>
                <w:lang w:val="ru-RU"/>
              </w:rPr>
              <w:t xml:space="preserve"> </w:t>
            </w:r>
          </w:p>
          <w:p w:rsidR="003E727E" w:rsidRPr="009504BB" w:rsidRDefault="003E727E" w:rsidP="000154A5">
            <w:pPr>
              <w:ind w:right="-70"/>
              <w:rPr>
                <w:b/>
                <w:lang w:val="ru-RU"/>
              </w:rPr>
            </w:pPr>
            <w:r w:rsidRPr="00F34BC1">
              <w:rPr>
                <w:b/>
                <w:lang w:val="ru-RU"/>
              </w:rPr>
              <w:t>Российско – Армянский (Славянский) университет,                    г. Ереван, РА</w:t>
            </w:r>
          </w:p>
          <w:p w:rsidR="003E727E" w:rsidRPr="003E727E" w:rsidRDefault="003E727E" w:rsidP="003E727E">
            <w:pPr>
              <w:pStyle w:val="a7"/>
              <w:numPr>
                <w:ilvl w:val="0"/>
                <w:numId w:val="10"/>
              </w:numPr>
              <w:spacing w:after="0" w:line="240" w:lineRule="auto"/>
              <w:ind w:right="244"/>
              <w:jc w:val="left"/>
              <w:rPr>
                <w:sz w:val="24"/>
                <w:szCs w:val="24"/>
                <w:lang w:val="ru-RU"/>
              </w:rPr>
            </w:pPr>
            <w:r w:rsidRPr="00F34BC1">
              <w:rPr>
                <w:sz w:val="24"/>
                <w:szCs w:val="24"/>
                <w:lang w:val="ru-RU"/>
              </w:rPr>
              <w:t>Главный специалист отдела аспирантуры и докторантуры</w:t>
            </w:r>
          </w:p>
        </w:tc>
      </w:tr>
      <w:tr w:rsidR="003E727E" w:rsidRPr="00F605AF" w:rsidTr="002E734B">
        <w:trPr>
          <w:trHeight w:val="697"/>
          <w:jc w:val="center"/>
        </w:trPr>
        <w:tc>
          <w:tcPr>
            <w:tcW w:w="1915" w:type="dxa"/>
          </w:tcPr>
          <w:p w:rsidR="003E727E" w:rsidRPr="00EF4FD0" w:rsidRDefault="003E727E" w:rsidP="000154A5">
            <w:pPr>
              <w:jc w:val="center"/>
              <w:rPr>
                <w:b/>
                <w:lang w:val="ru-RU"/>
              </w:rPr>
            </w:pPr>
          </w:p>
          <w:p w:rsidR="003E727E" w:rsidRPr="00F34BC1" w:rsidRDefault="003E727E" w:rsidP="000154A5">
            <w:pPr>
              <w:jc w:val="center"/>
              <w:rPr>
                <w:b/>
              </w:rPr>
            </w:pPr>
            <w:r w:rsidRPr="00F34BC1">
              <w:rPr>
                <w:b/>
              </w:rPr>
              <w:t xml:space="preserve">Январь 2013 </w:t>
            </w:r>
            <w:r>
              <w:rPr>
                <w:b/>
              </w:rPr>
              <w:t>–Январь 2020</w:t>
            </w:r>
          </w:p>
        </w:tc>
        <w:tc>
          <w:tcPr>
            <w:tcW w:w="8749" w:type="dxa"/>
          </w:tcPr>
          <w:p w:rsidR="003E727E" w:rsidRPr="00F34BC1" w:rsidRDefault="003E727E" w:rsidP="000154A5">
            <w:pPr>
              <w:ind w:right="-70"/>
              <w:rPr>
                <w:lang w:val="ru-RU"/>
              </w:rPr>
            </w:pPr>
            <w:r w:rsidRPr="00F34BC1">
              <w:rPr>
                <w:b/>
                <w:lang w:val="ru-RU"/>
              </w:rPr>
              <w:t>ГОУ ВПО Российско – Армянский (Славянский) университет,  г. Ереван, РА</w:t>
            </w:r>
          </w:p>
          <w:p w:rsidR="003E727E" w:rsidRPr="00EF4FD0" w:rsidRDefault="003E727E" w:rsidP="000154A5">
            <w:pPr>
              <w:pStyle w:val="ListParagraph"/>
              <w:numPr>
                <w:ilvl w:val="0"/>
                <w:numId w:val="10"/>
              </w:numPr>
              <w:ind w:right="-70"/>
              <w:rPr>
                <w:b/>
                <w:lang w:val="ru-RU"/>
              </w:rPr>
            </w:pPr>
            <w:r w:rsidRPr="00F34BC1">
              <w:rPr>
                <w:lang w:val="ru-RU"/>
              </w:rPr>
              <w:t>Научный сотрудник  в проекте “Сохранение и развитие научно-исследовательского центра (сектора) РАУ”</w:t>
            </w:r>
          </w:p>
          <w:p w:rsidR="00EF4FD0" w:rsidRPr="003E727E" w:rsidRDefault="00EF4FD0" w:rsidP="00EF4FD0">
            <w:pPr>
              <w:pStyle w:val="ListParagraph"/>
              <w:ind w:right="-70"/>
              <w:rPr>
                <w:b/>
                <w:lang w:val="ru-RU"/>
              </w:rPr>
            </w:pPr>
          </w:p>
        </w:tc>
      </w:tr>
      <w:tr w:rsidR="003E727E" w:rsidRPr="00F605AF" w:rsidTr="002E734B">
        <w:trPr>
          <w:trHeight w:val="697"/>
          <w:jc w:val="center"/>
        </w:trPr>
        <w:tc>
          <w:tcPr>
            <w:tcW w:w="1915" w:type="dxa"/>
          </w:tcPr>
          <w:p w:rsidR="003E727E" w:rsidRPr="00F34BC1" w:rsidRDefault="003E727E" w:rsidP="00FC0DE7">
            <w:pPr>
              <w:jc w:val="center"/>
              <w:rPr>
                <w:b/>
              </w:rPr>
            </w:pPr>
            <w:r w:rsidRPr="00F34BC1">
              <w:rPr>
                <w:b/>
                <w:lang w:val="ru-RU"/>
              </w:rPr>
              <w:t>Сентябрь 201</w:t>
            </w:r>
            <w:r w:rsidRPr="00F34BC1">
              <w:rPr>
                <w:b/>
              </w:rPr>
              <w:t>2 – с</w:t>
            </w:r>
            <w:r w:rsidRPr="00F34BC1">
              <w:rPr>
                <w:b/>
                <w:lang w:val="ru-RU"/>
              </w:rPr>
              <w:t>ентябрь</w:t>
            </w:r>
            <w:r w:rsidRPr="00F34BC1">
              <w:rPr>
                <w:b/>
              </w:rPr>
              <w:t xml:space="preserve"> 2014</w:t>
            </w:r>
          </w:p>
        </w:tc>
        <w:tc>
          <w:tcPr>
            <w:tcW w:w="8749" w:type="dxa"/>
          </w:tcPr>
          <w:p w:rsidR="003E727E" w:rsidRPr="00F34BC1" w:rsidRDefault="003E727E" w:rsidP="00FC0DE7">
            <w:pPr>
              <w:ind w:right="-70"/>
              <w:rPr>
                <w:lang w:val="ru-RU"/>
              </w:rPr>
            </w:pPr>
            <w:r w:rsidRPr="00F34BC1">
              <w:rPr>
                <w:b/>
                <w:lang w:val="ru-RU"/>
              </w:rPr>
              <w:t>ГОУ ВПО Российско – Армянский (Славянский) университет, г. Ереван, РА</w:t>
            </w:r>
          </w:p>
          <w:p w:rsidR="003E727E" w:rsidRPr="00EF4FD0" w:rsidRDefault="003E727E" w:rsidP="003E727E">
            <w:pPr>
              <w:pStyle w:val="a7"/>
              <w:numPr>
                <w:ilvl w:val="0"/>
                <w:numId w:val="10"/>
              </w:numPr>
              <w:spacing w:after="0" w:line="240" w:lineRule="auto"/>
              <w:ind w:right="244"/>
              <w:jc w:val="left"/>
              <w:rPr>
                <w:sz w:val="24"/>
                <w:szCs w:val="24"/>
                <w:lang w:val="ru-RU"/>
              </w:rPr>
            </w:pPr>
            <w:r w:rsidRPr="00F34BC1">
              <w:rPr>
                <w:sz w:val="24"/>
                <w:szCs w:val="24"/>
                <w:lang w:val="ru-RU"/>
              </w:rPr>
              <w:t>Ведущий специалист отдела аспирантуры и докторантуры</w:t>
            </w:r>
          </w:p>
          <w:p w:rsidR="00EF4FD0" w:rsidRPr="003E727E" w:rsidRDefault="00EF4FD0" w:rsidP="00EF4FD0">
            <w:pPr>
              <w:pStyle w:val="a7"/>
              <w:spacing w:after="0" w:line="240" w:lineRule="auto"/>
              <w:ind w:left="720" w:right="244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E727E" w:rsidRPr="00F605AF" w:rsidTr="002E734B">
        <w:trPr>
          <w:trHeight w:val="697"/>
          <w:jc w:val="center"/>
        </w:trPr>
        <w:tc>
          <w:tcPr>
            <w:tcW w:w="1915" w:type="dxa"/>
          </w:tcPr>
          <w:p w:rsidR="003E727E" w:rsidRPr="00F34BC1" w:rsidRDefault="003E727E" w:rsidP="005C06DD">
            <w:pPr>
              <w:jc w:val="center"/>
              <w:rPr>
                <w:b/>
              </w:rPr>
            </w:pPr>
            <w:r w:rsidRPr="00F34BC1">
              <w:rPr>
                <w:b/>
                <w:lang w:val="ru-RU"/>
              </w:rPr>
              <w:t>Май  - сентябрь 2012</w:t>
            </w:r>
          </w:p>
        </w:tc>
        <w:tc>
          <w:tcPr>
            <w:tcW w:w="8749" w:type="dxa"/>
          </w:tcPr>
          <w:p w:rsidR="003E727E" w:rsidRPr="00F34BC1" w:rsidRDefault="003E727E" w:rsidP="005C06DD">
            <w:pPr>
              <w:ind w:right="-70"/>
              <w:rPr>
                <w:lang w:val="ru-RU"/>
              </w:rPr>
            </w:pPr>
            <w:r w:rsidRPr="00F34BC1">
              <w:rPr>
                <w:b/>
                <w:lang w:val="ru-RU"/>
              </w:rPr>
              <w:t>ГОУ ВПО Российско – Армянский (Славянский) университет, г. Ереван, РА</w:t>
            </w:r>
          </w:p>
          <w:p w:rsidR="003E727E" w:rsidRPr="00F34BC1" w:rsidRDefault="003E727E" w:rsidP="005C06DD">
            <w:pPr>
              <w:pStyle w:val="ListParagraph"/>
              <w:numPr>
                <w:ilvl w:val="0"/>
                <w:numId w:val="11"/>
              </w:numPr>
              <w:ind w:right="-70"/>
              <w:rPr>
                <w:lang w:val="ru-RU"/>
              </w:rPr>
            </w:pPr>
            <w:r w:rsidRPr="00F34BC1">
              <w:rPr>
                <w:lang w:val="ru-RU"/>
              </w:rPr>
              <w:t>Инспектор по контролю за исполнением поручений в отделе аспирантуры</w:t>
            </w:r>
          </w:p>
          <w:p w:rsidR="003E727E" w:rsidRPr="00F34BC1" w:rsidRDefault="003E727E" w:rsidP="005C06DD">
            <w:pPr>
              <w:pStyle w:val="ListParagraph"/>
              <w:ind w:right="-70"/>
              <w:rPr>
                <w:lang w:val="ru-RU"/>
              </w:rPr>
            </w:pPr>
          </w:p>
        </w:tc>
      </w:tr>
      <w:tr w:rsidR="003E727E" w:rsidRPr="00F34BC1" w:rsidTr="002E734B">
        <w:trPr>
          <w:trHeight w:val="697"/>
          <w:jc w:val="center"/>
        </w:trPr>
        <w:tc>
          <w:tcPr>
            <w:tcW w:w="1915" w:type="dxa"/>
          </w:tcPr>
          <w:p w:rsidR="003E727E" w:rsidRPr="00F34BC1" w:rsidRDefault="003E727E" w:rsidP="0065550A">
            <w:pPr>
              <w:jc w:val="center"/>
              <w:rPr>
                <w:b/>
                <w:lang w:val="fr-FR"/>
              </w:rPr>
            </w:pPr>
            <w:r w:rsidRPr="00F34BC1">
              <w:rPr>
                <w:b/>
                <w:lang w:val="ru-RU"/>
              </w:rPr>
              <w:t>Сентябрь</w:t>
            </w:r>
            <w:r w:rsidRPr="00F34BC1">
              <w:rPr>
                <w:b/>
                <w:lang w:val="fr-FR"/>
              </w:rPr>
              <w:t xml:space="preserve"> 2011 – август 2012</w:t>
            </w:r>
          </w:p>
        </w:tc>
        <w:tc>
          <w:tcPr>
            <w:tcW w:w="8749" w:type="dxa"/>
          </w:tcPr>
          <w:p w:rsidR="003E727E" w:rsidRPr="00F34BC1" w:rsidRDefault="003E727E" w:rsidP="0065550A">
            <w:pPr>
              <w:ind w:right="-70"/>
              <w:rPr>
                <w:lang w:val="ru-RU"/>
              </w:rPr>
            </w:pPr>
            <w:r w:rsidRPr="00F34BC1">
              <w:rPr>
                <w:b/>
                <w:lang w:val="ru-RU"/>
              </w:rPr>
              <w:t>ГОУ ВПО Российско – Армянский (Славянский) университет, г. Ереван, РА</w:t>
            </w:r>
          </w:p>
          <w:p w:rsidR="003E727E" w:rsidRPr="00F34BC1" w:rsidRDefault="003E727E" w:rsidP="009504BB">
            <w:pPr>
              <w:pStyle w:val="ListParagraph"/>
              <w:numPr>
                <w:ilvl w:val="0"/>
                <w:numId w:val="11"/>
              </w:numPr>
            </w:pPr>
            <w:r w:rsidRPr="00F34BC1">
              <w:t>Лаборант кафедры управления</w:t>
            </w:r>
          </w:p>
        </w:tc>
      </w:tr>
      <w:tr w:rsidR="003E727E" w:rsidRPr="00142F99" w:rsidTr="002E734B">
        <w:trPr>
          <w:jc w:val="center"/>
        </w:trPr>
        <w:tc>
          <w:tcPr>
            <w:tcW w:w="1915" w:type="dxa"/>
          </w:tcPr>
          <w:p w:rsidR="003E727E" w:rsidRPr="00F34BC1" w:rsidRDefault="003E727E" w:rsidP="00142F99">
            <w:pPr>
              <w:jc w:val="center"/>
              <w:rPr>
                <w:b/>
              </w:rPr>
            </w:pPr>
            <w:r>
              <w:rPr>
                <w:b/>
              </w:rPr>
              <w:t>Апрель 2009</w:t>
            </w:r>
          </w:p>
        </w:tc>
        <w:tc>
          <w:tcPr>
            <w:tcW w:w="8749" w:type="dxa"/>
          </w:tcPr>
          <w:p w:rsidR="003E727E" w:rsidRPr="00142F99" w:rsidRDefault="003E727E" w:rsidP="00142F99">
            <w:pPr>
              <w:pStyle w:val="a7"/>
              <w:spacing w:after="0" w:line="240" w:lineRule="auto"/>
              <w:ind w:left="244" w:right="244" w:hanging="244"/>
              <w:rPr>
                <w:b/>
                <w:sz w:val="24"/>
                <w:szCs w:val="24"/>
                <w:lang w:val="ru-RU"/>
              </w:rPr>
            </w:pPr>
            <w:r w:rsidRPr="00142F99">
              <w:rPr>
                <w:b/>
                <w:sz w:val="24"/>
                <w:szCs w:val="24"/>
                <w:lang w:val="ru-RU"/>
              </w:rPr>
              <w:t>«Ардш</w:t>
            </w:r>
            <w:r w:rsidR="00C61E99">
              <w:rPr>
                <w:b/>
                <w:sz w:val="24"/>
                <w:szCs w:val="24"/>
                <w:lang w:val="ru-RU"/>
              </w:rPr>
              <w:t xml:space="preserve">ининвестбанк» ЗАО              </w:t>
            </w:r>
            <w:r w:rsidR="00C61E99" w:rsidRPr="00C61E99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</w:t>
            </w:r>
            <w:r w:rsidRPr="00C61E9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42F99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Pr="00C61E99">
              <w:rPr>
                <w:b/>
                <w:sz w:val="24"/>
                <w:szCs w:val="24"/>
                <w:lang w:val="ru-RU"/>
              </w:rPr>
              <w:t xml:space="preserve">      </w:t>
            </w:r>
            <w:r w:rsidR="00C61E99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C61E99">
              <w:rPr>
                <w:b/>
                <w:sz w:val="24"/>
                <w:szCs w:val="24"/>
              </w:rPr>
              <w:t xml:space="preserve"> </w:t>
            </w:r>
            <w:r w:rsidRPr="00142F99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C61E99" w:rsidRPr="00C61E99">
              <w:rPr>
                <w:b/>
                <w:sz w:val="24"/>
                <w:szCs w:val="24"/>
                <w:lang w:val="ru-RU"/>
              </w:rPr>
              <w:t>г.</w:t>
            </w:r>
            <w:r w:rsidR="00C61E99" w:rsidRPr="00F34BC1">
              <w:rPr>
                <w:b/>
                <w:lang w:val="ru-RU"/>
              </w:rPr>
              <w:t xml:space="preserve"> </w:t>
            </w:r>
            <w:r w:rsidRPr="00142F99">
              <w:rPr>
                <w:b/>
                <w:sz w:val="24"/>
                <w:szCs w:val="24"/>
                <w:lang w:val="ru-RU"/>
              </w:rPr>
              <w:t xml:space="preserve"> Ереван, РА</w:t>
            </w:r>
          </w:p>
          <w:p w:rsidR="003E727E" w:rsidRDefault="003E727E" w:rsidP="00142F99">
            <w:pPr>
              <w:pStyle w:val="a7"/>
              <w:numPr>
                <w:ilvl w:val="0"/>
                <w:numId w:val="10"/>
              </w:numPr>
              <w:spacing w:after="0" w:line="240" w:lineRule="auto"/>
              <w:ind w:right="244"/>
              <w:rPr>
                <w:sz w:val="24"/>
                <w:szCs w:val="24"/>
              </w:rPr>
            </w:pPr>
            <w:r w:rsidRPr="002D4671">
              <w:rPr>
                <w:sz w:val="24"/>
                <w:szCs w:val="24"/>
                <w:lang w:val="ru-RU"/>
              </w:rPr>
              <w:t>Преддипломная практика</w:t>
            </w:r>
          </w:p>
          <w:p w:rsidR="00EF4FD0" w:rsidRPr="00142F99" w:rsidRDefault="00EF4FD0" w:rsidP="00EF4FD0">
            <w:pPr>
              <w:pStyle w:val="a7"/>
              <w:spacing w:after="0" w:line="240" w:lineRule="auto"/>
              <w:ind w:left="720" w:right="244" w:firstLine="0"/>
              <w:rPr>
                <w:sz w:val="24"/>
                <w:szCs w:val="24"/>
              </w:rPr>
            </w:pPr>
          </w:p>
        </w:tc>
      </w:tr>
      <w:tr w:rsidR="003E727E" w:rsidRPr="00142F99" w:rsidTr="002E734B">
        <w:trPr>
          <w:jc w:val="center"/>
        </w:trPr>
        <w:tc>
          <w:tcPr>
            <w:tcW w:w="1915" w:type="dxa"/>
          </w:tcPr>
          <w:p w:rsidR="003E727E" w:rsidRPr="00F34BC1" w:rsidRDefault="003E727E" w:rsidP="0065550A">
            <w:pPr>
              <w:jc w:val="center"/>
              <w:rPr>
                <w:b/>
              </w:rPr>
            </w:pPr>
            <w:r>
              <w:rPr>
                <w:b/>
              </w:rPr>
              <w:t>Август 2008</w:t>
            </w:r>
          </w:p>
        </w:tc>
        <w:tc>
          <w:tcPr>
            <w:tcW w:w="8749" w:type="dxa"/>
          </w:tcPr>
          <w:p w:rsidR="003E727E" w:rsidRPr="00C61E99" w:rsidRDefault="003E727E" w:rsidP="0065550A">
            <w:pPr>
              <w:ind w:right="-70"/>
              <w:rPr>
                <w:b/>
                <w:lang w:val="ru-RU"/>
              </w:rPr>
            </w:pPr>
            <w:r w:rsidRPr="00C61E99">
              <w:rPr>
                <w:b/>
                <w:lang w:val="ru-RU"/>
              </w:rPr>
              <w:t xml:space="preserve">«БИНБАНК» ОАО                                         </w:t>
            </w:r>
            <w:r w:rsidR="00C61E99" w:rsidRPr="00C61E99">
              <w:rPr>
                <w:b/>
                <w:lang w:val="ru-RU"/>
              </w:rPr>
              <w:t xml:space="preserve">                              </w:t>
            </w:r>
            <w:r w:rsidR="00F71D67">
              <w:rPr>
                <w:b/>
                <w:lang w:val="ru-RU"/>
              </w:rPr>
              <w:t xml:space="preserve">   </w:t>
            </w:r>
            <w:r w:rsidR="00F71D67" w:rsidRPr="00F71D67">
              <w:rPr>
                <w:b/>
                <w:lang w:val="ru-RU"/>
              </w:rPr>
              <w:t xml:space="preserve"> </w:t>
            </w:r>
            <w:r w:rsidRPr="00C61E99">
              <w:rPr>
                <w:b/>
                <w:lang w:val="ru-RU"/>
              </w:rPr>
              <w:t xml:space="preserve"> </w:t>
            </w:r>
            <w:r w:rsidR="00C61E99" w:rsidRPr="00C61E99">
              <w:rPr>
                <w:b/>
                <w:lang w:val="ru-RU"/>
              </w:rPr>
              <w:t>г.</w:t>
            </w:r>
            <w:r w:rsidR="00C61E99" w:rsidRPr="00F34BC1">
              <w:rPr>
                <w:b/>
                <w:lang w:val="ru-RU"/>
              </w:rPr>
              <w:t xml:space="preserve"> </w:t>
            </w:r>
            <w:r w:rsidR="00C61E99" w:rsidRPr="00142F99">
              <w:rPr>
                <w:b/>
                <w:lang w:val="ru-RU"/>
              </w:rPr>
              <w:t xml:space="preserve"> </w:t>
            </w:r>
            <w:r w:rsidRPr="00C61E99">
              <w:rPr>
                <w:b/>
                <w:lang w:val="ru-RU"/>
              </w:rPr>
              <w:t xml:space="preserve">  Москва, РФ</w:t>
            </w:r>
          </w:p>
          <w:p w:rsidR="003E727E" w:rsidRPr="00142F99" w:rsidRDefault="003E727E" w:rsidP="00142F99">
            <w:pPr>
              <w:pStyle w:val="ListParagraph"/>
              <w:numPr>
                <w:ilvl w:val="0"/>
                <w:numId w:val="34"/>
              </w:numPr>
              <w:ind w:right="-70"/>
              <w:rPr>
                <w:b/>
                <w:lang w:val="ru-RU"/>
              </w:rPr>
            </w:pPr>
            <w:r w:rsidRPr="002D4671">
              <w:t>Производственная практика</w:t>
            </w:r>
          </w:p>
        </w:tc>
      </w:tr>
      <w:tr w:rsidR="003E727E" w:rsidRPr="00F605AF" w:rsidTr="002E734B">
        <w:trPr>
          <w:jc w:val="center"/>
        </w:trPr>
        <w:tc>
          <w:tcPr>
            <w:tcW w:w="10664" w:type="dxa"/>
            <w:gridSpan w:val="2"/>
          </w:tcPr>
          <w:p w:rsidR="003E727E" w:rsidRPr="00EF4FD0" w:rsidRDefault="003E727E" w:rsidP="00076B3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i/>
                <w:caps/>
                <w:color w:val="auto"/>
                <w:u w:val="single"/>
                <w:lang w:eastAsia="en-US"/>
              </w:rPr>
            </w:pPr>
          </w:p>
          <w:p w:rsidR="003E727E" w:rsidRPr="00076B31" w:rsidRDefault="003E727E" w:rsidP="00076B31">
            <w:pPr>
              <w:pStyle w:val="Default"/>
              <w:spacing w:line="276" w:lineRule="auto"/>
              <w:jc w:val="center"/>
              <w:rPr>
                <w:b/>
              </w:rPr>
            </w:pPr>
            <w:r w:rsidRPr="00076B31">
              <w:rPr>
                <w:rFonts w:eastAsia="Times New Roman"/>
                <w:b/>
                <w:i/>
                <w:caps/>
                <w:color w:val="auto"/>
                <w:u w:val="single"/>
                <w:lang w:eastAsia="en-US"/>
              </w:rPr>
              <w:t>Лицензии, сертификаты и повышение квалификации</w:t>
            </w:r>
          </w:p>
        </w:tc>
      </w:tr>
      <w:tr w:rsidR="00EF4FD0" w:rsidRPr="00076B31" w:rsidTr="002E734B">
        <w:trPr>
          <w:jc w:val="center"/>
        </w:trPr>
        <w:tc>
          <w:tcPr>
            <w:tcW w:w="1915" w:type="dxa"/>
          </w:tcPr>
          <w:p w:rsidR="00EF4FD0" w:rsidRPr="008C7B44" w:rsidRDefault="00A70567" w:rsidP="00A70567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Ноябрь 23, </w:t>
            </w:r>
            <w:r w:rsidRPr="008C7B44">
              <w:rPr>
                <w:b/>
              </w:rPr>
              <w:t>2020</w:t>
            </w:r>
          </w:p>
        </w:tc>
        <w:tc>
          <w:tcPr>
            <w:tcW w:w="8749" w:type="dxa"/>
          </w:tcPr>
          <w:p w:rsidR="00EF4FD0" w:rsidRDefault="00EF4FD0" w:rsidP="00EF4FD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EF4FD0">
              <w:rPr>
                <w:b/>
              </w:rPr>
              <w:t>LinkedIn Learning by Microsoft</w:t>
            </w:r>
            <w:r>
              <w:t xml:space="preserve">                 </w:t>
            </w:r>
            <w:r w:rsidR="00C61E99">
              <w:t xml:space="preserve">     </w:t>
            </w:r>
            <w:r>
              <w:t xml:space="preserve">  </w:t>
            </w:r>
            <w:r w:rsidR="00C61E99" w:rsidRPr="00C61E99">
              <w:rPr>
                <w:b/>
              </w:rPr>
              <w:t>г.</w:t>
            </w:r>
            <w:r w:rsidRPr="00EF4FD0">
              <w:rPr>
                <w:b/>
              </w:rPr>
              <w:t>Саннивейл, Калифорния, США</w:t>
            </w:r>
          </w:p>
          <w:p w:rsidR="00EF4FD0" w:rsidRPr="00EF4FD0" w:rsidRDefault="00EF4FD0" w:rsidP="00EF4FD0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</w:pPr>
            <w:r w:rsidRPr="00C61E99">
              <w:t>“</w:t>
            </w:r>
            <w:r w:rsidRPr="00912CB7">
              <w:rPr>
                <w:lang w:val="ru-RU"/>
              </w:rPr>
              <w:t>Основы</w:t>
            </w:r>
            <w:r w:rsidRPr="00C61E99">
              <w:t xml:space="preserve"> </w:t>
            </w:r>
            <w:r w:rsidRPr="00912CB7">
              <w:rPr>
                <w:lang w:val="ru-RU"/>
              </w:rPr>
              <w:t>стратегического</w:t>
            </w:r>
            <w:r w:rsidRPr="00C61E99">
              <w:t xml:space="preserve"> </w:t>
            </w:r>
            <w:r w:rsidRPr="00912CB7">
              <w:rPr>
                <w:lang w:val="ru-RU"/>
              </w:rPr>
              <w:t>планирования</w:t>
            </w:r>
            <w:r w:rsidRPr="00C61E99">
              <w:t xml:space="preserve">”  </w:t>
            </w:r>
          </w:p>
        </w:tc>
      </w:tr>
      <w:tr w:rsidR="00EF4FD0" w:rsidRPr="00076B31" w:rsidTr="002E734B">
        <w:trPr>
          <w:jc w:val="center"/>
        </w:trPr>
        <w:tc>
          <w:tcPr>
            <w:tcW w:w="1915" w:type="dxa"/>
          </w:tcPr>
          <w:p w:rsidR="00EF4FD0" w:rsidRPr="008C7B44" w:rsidRDefault="00A70567" w:rsidP="00A70567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Ноябрь 25, </w:t>
            </w:r>
            <w:r w:rsidRPr="008C7B44">
              <w:rPr>
                <w:b/>
              </w:rPr>
              <w:t>2020</w:t>
            </w:r>
          </w:p>
        </w:tc>
        <w:tc>
          <w:tcPr>
            <w:tcW w:w="8749" w:type="dxa"/>
          </w:tcPr>
          <w:p w:rsidR="00EF4FD0" w:rsidRDefault="00EF4FD0" w:rsidP="00EF4FD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EF4FD0">
              <w:rPr>
                <w:b/>
              </w:rPr>
              <w:t>LinkedIn Learning by Microsoft</w:t>
            </w:r>
            <w:r>
              <w:t xml:space="preserve">                 </w:t>
            </w:r>
            <w:r w:rsidR="00C61E99">
              <w:t xml:space="preserve"> </w:t>
            </w:r>
            <w:r>
              <w:t xml:space="preserve">     </w:t>
            </w:r>
            <w:r w:rsidR="00C61E99" w:rsidRPr="00C61E99">
              <w:rPr>
                <w:b/>
              </w:rPr>
              <w:t>г.</w:t>
            </w:r>
            <w:r>
              <w:t xml:space="preserve"> </w:t>
            </w:r>
            <w:r w:rsidRPr="00EF4FD0">
              <w:rPr>
                <w:b/>
              </w:rPr>
              <w:t>Саннивейл, Калифорния, США</w:t>
            </w:r>
          </w:p>
          <w:p w:rsidR="00EF4FD0" w:rsidRPr="00EF4FD0" w:rsidRDefault="00EF4FD0" w:rsidP="00EF4FD0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</w:pPr>
            <w:r w:rsidRPr="00912CB7">
              <w:rPr>
                <w:lang w:val="ru-RU"/>
              </w:rPr>
              <w:t>“Основы финансового учета”</w:t>
            </w:r>
          </w:p>
        </w:tc>
      </w:tr>
      <w:tr w:rsidR="00EF4FD0" w:rsidRPr="00076B31" w:rsidTr="002E734B">
        <w:trPr>
          <w:jc w:val="center"/>
        </w:trPr>
        <w:tc>
          <w:tcPr>
            <w:tcW w:w="1915" w:type="dxa"/>
          </w:tcPr>
          <w:p w:rsidR="00A70567" w:rsidRDefault="00A70567" w:rsidP="00BA4BF0">
            <w:pPr>
              <w:pStyle w:val="BodyText"/>
              <w:suppressAutoHyphens/>
              <w:spacing w:after="0"/>
              <w:jc w:val="both"/>
              <w:rPr>
                <w:b/>
              </w:rPr>
            </w:pPr>
          </w:p>
          <w:p w:rsidR="00EF4FD0" w:rsidRPr="008C7B44" w:rsidRDefault="00A70567" w:rsidP="00BA4BF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Ноябрь 21, </w:t>
            </w:r>
            <w:r w:rsidR="00EF4FD0" w:rsidRPr="008C7B44">
              <w:rPr>
                <w:b/>
              </w:rPr>
              <w:t>2020</w:t>
            </w:r>
          </w:p>
        </w:tc>
        <w:tc>
          <w:tcPr>
            <w:tcW w:w="8749" w:type="dxa"/>
          </w:tcPr>
          <w:p w:rsidR="00A70567" w:rsidRDefault="00A70567" w:rsidP="00EF4FD0">
            <w:pPr>
              <w:pStyle w:val="BodyText"/>
              <w:suppressAutoHyphens/>
              <w:spacing w:after="0"/>
              <w:jc w:val="both"/>
              <w:rPr>
                <w:b/>
              </w:rPr>
            </w:pPr>
          </w:p>
          <w:p w:rsidR="00EF4FD0" w:rsidRDefault="00EF4FD0" w:rsidP="00EF4FD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EF4FD0">
              <w:rPr>
                <w:b/>
              </w:rPr>
              <w:t>LinkedIn Learning by Microsoft</w:t>
            </w:r>
            <w:r w:rsidR="00C61E99">
              <w:t xml:space="preserve">              </w:t>
            </w:r>
            <w:r>
              <w:t xml:space="preserve">         </w:t>
            </w:r>
            <w:r w:rsidR="00C61E99" w:rsidRPr="00C61E99">
              <w:rPr>
                <w:b/>
              </w:rPr>
              <w:t>г.</w:t>
            </w:r>
            <w:r>
              <w:t xml:space="preserve"> </w:t>
            </w:r>
            <w:r w:rsidRPr="00EF4FD0">
              <w:rPr>
                <w:b/>
              </w:rPr>
              <w:t>Саннивейл, Калифорния, США</w:t>
            </w:r>
          </w:p>
          <w:p w:rsidR="00EF4FD0" w:rsidRPr="00EF4FD0" w:rsidRDefault="00EF4FD0" w:rsidP="00EF4FD0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</w:pPr>
            <w:r w:rsidRPr="00912CB7">
              <w:rPr>
                <w:lang w:val="ru-RU"/>
              </w:rPr>
              <w:t>“Специалист по обслуживанию клиентов”</w:t>
            </w:r>
          </w:p>
        </w:tc>
      </w:tr>
      <w:tr w:rsidR="00EF4FD0" w:rsidRPr="00076B31" w:rsidTr="002E734B">
        <w:trPr>
          <w:jc w:val="center"/>
        </w:trPr>
        <w:tc>
          <w:tcPr>
            <w:tcW w:w="1915" w:type="dxa"/>
          </w:tcPr>
          <w:p w:rsidR="00EF4FD0" w:rsidRPr="008C7B44" w:rsidRDefault="00A70567" w:rsidP="00A70567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Ноябрь 16, </w:t>
            </w:r>
            <w:r w:rsidRPr="008C7B44">
              <w:rPr>
                <w:b/>
              </w:rPr>
              <w:t>2020</w:t>
            </w:r>
          </w:p>
        </w:tc>
        <w:tc>
          <w:tcPr>
            <w:tcW w:w="8749" w:type="dxa"/>
          </w:tcPr>
          <w:p w:rsidR="00EF4FD0" w:rsidRDefault="00EF4FD0" w:rsidP="00EF4FD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EF4FD0">
              <w:rPr>
                <w:b/>
              </w:rPr>
              <w:t>LinkedIn Learning by Microsoft</w:t>
            </w:r>
            <w:r>
              <w:t xml:space="preserve">                 </w:t>
            </w:r>
            <w:r w:rsidR="00C61E99">
              <w:t xml:space="preserve">      </w:t>
            </w:r>
            <w:r>
              <w:t xml:space="preserve"> </w:t>
            </w:r>
            <w:r w:rsidR="00C61E99" w:rsidRPr="00C61E99">
              <w:rPr>
                <w:b/>
              </w:rPr>
              <w:t>г.</w:t>
            </w:r>
            <w:r w:rsidRPr="00EF4FD0">
              <w:rPr>
                <w:b/>
              </w:rPr>
              <w:t>Саннивейл, Калифорния, США</w:t>
            </w:r>
          </w:p>
          <w:p w:rsidR="00EF4FD0" w:rsidRPr="00EF4FD0" w:rsidRDefault="00EF4FD0" w:rsidP="00EF4FD0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b/>
              </w:rPr>
            </w:pPr>
            <w:r w:rsidRPr="00912CB7">
              <w:rPr>
                <w:lang w:val="ru-RU"/>
              </w:rPr>
              <w:t xml:space="preserve">“Торговый представитель по продажам”  </w:t>
            </w:r>
          </w:p>
        </w:tc>
      </w:tr>
      <w:tr w:rsidR="00EF4FD0" w:rsidRPr="00076B31" w:rsidTr="002E734B">
        <w:trPr>
          <w:jc w:val="center"/>
        </w:trPr>
        <w:tc>
          <w:tcPr>
            <w:tcW w:w="1915" w:type="dxa"/>
          </w:tcPr>
          <w:p w:rsidR="00EF4FD0" w:rsidRPr="008C7B44" w:rsidRDefault="00A70567" w:rsidP="00BA4BF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Октябрь 8, </w:t>
            </w:r>
            <w:r w:rsidR="00EF4FD0" w:rsidRPr="008C7B44">
              <w:rPr>
                <w:b/>
              </w:rPr>
              <w:t>2020</w:t>
            </w:r>
          </w:p>
        </w:tc>
        <w:tc>
          <w:tcPr>
            <w:tcW w:w="8749" w:type="dxa"/>
          </w:tcPr>
          <w:p w:rsidR="00EF4FD0" w:rsidRDefault="00EF4FD0" w:rsidP="00EF4FD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EF4FD0">
              <w:rPr>
                <w:b/>
              </w:rPr>
              <w:t>LinkedIn Learning by Microsoft</w:t>
            </w:r>
            <w:r>
              <w:t xml:space="preserve">                 </w:t>
            </w:r>
            <w:r w:rsidR="00C61E99">
              <w:t xml:space="preserve">      </w:t>
            </w:r>
            <w:r>
              <w:t xml:space="preserve"> </w:t>
            </w:r>
            <w:r w:rsidR="00C61E99">
              <w:rPr>
                <w:b/>
              </w:rPr>
              <w:t>г.</w:t>
            </w:r>
            <w:r w:rsidRPr="00EF4FD0">
              <w:rPr>
                <w:b/>
              </w:rPr>
              <w:t>Саннивейл, Калифорния, США</w:t>
            </w:r>
          </w:p>
          <w:p w:rsidR="00EF4FD0" w:rsidRPr="00EF4FD0" w:rsidRDefault="008C7B44" w:rsidP="008C7B44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b/>
              </w:rPr>
            </w:pPr>
            <w:r>
              <w:t>“Менеджер проекта”</w:t>
            </w:r>
          </w:p>
        </w:tc>
      </w:tr>
      <w:tr w:rsidR="00EF4FD0" w:rsidRPr="00F605AF" w:rsidTr="002E734B">
        <w:trPr>
          <w:jc w:val="center"/>
        </w:trPr>
        <w:tc>
          <w:tcPr>
            <w:tcW w:w="1915" w:type="dxa"/>
          </w:tcPr>
          <w:p w:rsidR="00EF4FD0" w:rsidRPr="008C7B44" w:rsidRDefault="00EF72F3" w:rsidP="00BA4BF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Июль 1, </w:t>
            </w:r>
            <w:r w:rsidRPr="008C7B44">
              <w:rPr>
                <w:b/>
              </w:rPr>
              <w:t>2020</w:t>
            </w:r>
          </w:p>
        </w:tc>
        <w:tc>
          <w:tcPr>
            <w:tcW w:w="8749" w:type="dxa"/>
          </w:tcPr>
          <w:p w:rsidR="00EF4FD0" w:rsidRDefault="008C7B44" w:rsidP="00EF4FD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8C7B44">
              <w:rPr>
                <w:b/>
              </w:rPr>
              <w:t>Facebook</w:t>
            </w:r>
            <w:r w:rsidRPr="00C61E99">
              <w:rPr>
                <w:b/>
              </w:rPr>
              <w:t xml:space="preserve"> </w:t>
            </w:r>
            <w:r w:rsidRPr="008C7B44">
              <w:rPr>
                <w:b/>
              </w:rPr>
              <w:t>blueprint</w:t>
            </w:r>
            <w:r w:rsidRPr="00C61E99">
              <w:rPr>
                <w:b/>
              </w:rPr>
              <w:t xml:space="preserve">                          </w:t>
            </w:r>
            <w:r w:rsidR="00C61E99" w:rsidRPr="00C61E99">
              <w:rPr>
                <w:b/>
              </w:rPr>
              <w:t xml:space="preserve">                             </w:t>
            </w:r>
            <w:r w:rsidR="00C61E99">
              <w:rPr>
                <w:b/>
              </w:rPr>
              <w:t xml:space="preserve">    </w:t>
            </w:r>
            <w:r w:rsidRPr="00C61E99">
              <w:rPr>
                <w:b/>
              </w:rPr>
              <w:t xml:space="preserve">  </w:t>
            </w:r>
            <w:r w:rsidR="00C61E99" w:rsidRPr="00C61E99">
              <w:rPr>
                <w:b/>
              </w:rPr>
              <w:t>г.</w:t>
            </w:r>
            <w:r w:rsidRPr="008C7B44">
              <w:rPr>
                <w:b/>
                <w:lang w:val="ru-RU"/>
              </w:rPr>
              <w:t>Хьюстон</w:t>
            </w:r>
            <w:r w:rsidRPr="00C61E99">
              <w:rPr>
                <w:b/>
              </w:rPr>
              <w:t xml:space="preserve">, </w:t>
            </w:r>
            <w:r w:rsidRPr="008C7B44">
              <w:rPr>
                <w:b/>
                <w:lang w:val="ru-RU"/>
              </w:rPr>
              <w:t>Техас</w:t>
            </w:r>
            <w:r w:rsidRPr="00C61E99">
              <w:rPr>
                <w:b/>
              </w:rPr>
              <w:t xml:space="preserve">, </w:t>
            </w:r>
            <w:r w:rsidRPr="008C7B44">
              <w:rPr>
                <w:b/>
                <w:lang w:val="ru-RU"/>
              </w:rPr>
              <w:t>США</w:t>
            </w:r>
          </w:p>
          <w:p w:rsidR="008C7B44" w:rsidRPr="008C7B44" w:rsidRDefault="008C7B44" w:rsidP="008C7B44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lang w:val="ru-RU"/>
              </w:rPr>
            </w:pPr>
            <w:r w:rsidRPr="00912CB7">
              <w:rPr>
                <w:lang w:val="ru-RU"/>
              </w:rPr>
              <w:t xml:space="preserve">“Оптимизация объявлений для мобильных устройств” </w:t>
            </w:r>
          </w:p>
        </w:tc>
      </w:tr>
      <w:tr w:rsidR="00EF4FD0" w:rsidRPr="00076B31" w:rsidTr="002E734B">
        <w:trPr>
          <w:jc w:val="center"/>
        </w:trPr>
        <w:tc>
          <w:tcPr>
            <w:tcW w:w="1915" w:type="dxa"/>
          </w:tcPr>
          <w:p w:rsidR="00EF4FD0" w:rsidRPr="008C7B44" w:rsidRDefault="00EF72F3" w:rsidP="00BA4BF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Июль 1, </w:t>
            </w:r>
            <w:r w:rsidR="00EF4FD0" w:rsidRPr="008C7B44">
              <w:rPr>
                <w:b/>
              </w:rPr>
              <w:t>2020</w:t>
            </w:r>
          </w:p>
        </w:tc>
        <w:tc>
          <w:tcPr>
            <w:tcW w:w="8749" w:type="dxa"/>
          </w:tcPr>
          <w:p w:rsidR="008C7B44" w:rsidRDefault="008C7B44" w:rsidP="008C7B44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8C7B44">
              <w:rPr>
                <w:b/>
              </w:rPr>
              <w:t>Facebook</w:t>
            </w:r>
            <w:r w:rsidRPr="00C61E99">
              <w:rPr>
                <w:b/>
              </w:rPr>
              <w:t xml:space="preserve"> </w:t>
            </w:r>
            <w:r w:rsidRPr="008C7B44">
              <w:rPr>
                <w:b/>
              </w:rPr>
              <w:t>blueprint</w:t>
            </w:r>
            <w:r w:rsidRPr="00C61E99">
              <w:rPr>
                <w:b/>
              </w:rPr>
              <w:t xml:space="preserve">                              </w:t>
            </w:r>
            <w:r w:rsidR="00C61E99">
              <w:rPr>
                <w:b/>
              </w:rPr>
              <w:t xml:space="preserve">                             </w:t>
            </w:r>
            <w:r w:rsidRPr="00C61E99">
              <w:rPr>
                <w:b/>
              </w:rPr>
              <w:t xml:space="preserve">  </w:t>
            </w:r>
            <w:r w:rsidR="00C61E99" w:rsidRPr="00C61E99">
              <w:rPr>
                <w:b/>
              </w:rPr>
              <w:t>г.</w:t>
            </w:r>
            <w:r w:rsidRPr="00C61E99">
              <w:rPr>
                <w:b/>
              </w:rPr>
              <w:t xml:space="preserve">  </w:t>
            </w:r>
            <w:r w:rsidRPr="008C7B44">
              <w:rPr>
                <w:b/>
                <w:lang w:val="ru-RU"/>
              </w:rPr>
              <w:t>Хьюстон</w:t>
            </w:r>
            <w:r w:rsidRPr="00C61E99">
              <w:rPr>
                <w:b/>
              </w:rPr>
              <w:t xml:space="preserve">, </w:t>
            </w:r>
            <w:r w:rsidRPr="008C7B44">
              <w:rPr>
                <w:b/>
                <w:lang w:val="ru-RU"/>
              </w:rPr>
              <w:t>Техас</w:t>
            </w:r>
            <w:r w:rsidRPr="00C61E99">
              <w:rPr>
                <w:b/>
              </w:rPr>
              <w:t xml:space="preserve">, </w:t>
            </w:r>
            <w:r w:rsidRPr="008C7B44">
              <w:rPr>
                <w:b/>
                <w:lang w:val="ru-RU"/>
              </w:rPr>
              <w:t>США</w:t>
            </w:r>
          </w:p>
          <w:p w:rsidR="00EF4FD0" w:rsidRPr="00912CB7" w:rsidRDefault="008C7B44" w:rsidP="008C7B44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lang w:val="ru-RU"/>
              </w:rPr>
            </w:pPr>
            <w:r w:rsidRPr="007470A0">
              <w:rPr>
                <w:lang w:val="ru-RU"/>
              </w:rPr>
              <w:t>“Совместная реклама”</w:t>
            </w:r>
          </w:p>
        </w:tc>
      </w:tr>
      <w:tr w:rsidR="008C7B44" w:rsidRPr="00076B31" w:rsidTr="002E734B">
        <w:trPr>
          <w:jc w:val="center"/>
        </w:trPr>
        <w:tc>
          <w:tcPr>
            <w:tcW w:w="1915" w:type="dxa"/>
          </w:tcPr>
          <w:p w:rsidR="008C7B44" w:rsidRPr="008C7B44" w:rsidRDefault="00EF72F3" w:rsidP="00BA4BF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Июль 1, </w:t>
            </w:r>
            <w:r w:rsidRPr="008C7B44">
              <w:rPr>
                <w:b/>
              </w:rPr>
              <w:t>2020</w:t>
            </w:r>
          </w:p>
        </w:tc>
        <w:tc>
          <w:tcPr>
            <w:tcW w:w="8749" w:type="dxa"/>
          </w:tcPr>
          <w:p w:rsidR="008C7B44" w:rsidRDefault="008C7B44" w:rsidP="008C7B44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8C7B44">
              <w:rPr>
                <w:b/>
              </w:rPr>
              <w:t>Facebook</w:t>
            </w:r>
            <w:r w:rsidRPr="00C61E99">
              <w:rPr>
                <w:b/>
              </w:rPr>
              <w:t xml:space="preserve"> </w:t>
            </w:r>
            <w:r w:rsidRPr="008C7B44">
              <w:rPr>
                <w:b/>
              </w:rPr>
              <w:t>blueprint</w:t>
            </w:r>
            <w:r w:rsidRPr="00C61E99">
              <w:rPr>
                <w:b/>
              </w:rPr>
              <w:t xml:space="preserve">                              </w:t>
            </w:r>
            <w:r w:rsidR="00C61E99" w:rsidRPr="00C61E99">
              <w:rPr>
                <w:b/>
              </w:rPr>
              <w:t xml:space="preserve">                             </w:t>
            </w:r>
            <w:r w:rsidRPr="00C61E99">
              <w:rPr>
                <w:b/>
              </w:rPr>
              <w:t xml:space="preserve">    </w:t>
            </w:r>
            <w:r w:rsidR="00C61E99" w:rsidRPr="00C61E99">
              <w:rPr>
                <w:b/>
              </w:rPr>
              <w:t>г.</w:t>
            </w:r>
            <w:r w:rsidRPr="008C7B44">
              <w:rPr>
                <w:b/>
                <w:lang w:val="ru-RU"/>
              </w:rPr>
              <w:t>Хьюстон</w:t>
            </w:r>
            <w:r w:rsidRPr="00C61E99">
              <w:rPr>
                <w:b/>
              </w:rPr>
              <w:t xml:space="preserve">, </w:t>
            </w:r>
            <w:r w:rsidRPr="008C7B44">
              <w:rPr>
                <w:b/>
                <w:lang w:val="ru-RU"/>
              </w:rPr>
              <w:t>Техас</w:t>
            </w:r>
            <w:r w:rsidRPr="00C61E99">
              <w:rPr>
                <w:b/>
              </w:rPr>
              <w:t xml:space="preserve">, </w:t>
            </w:r>
            <w:r w:rsidRPr="008C7B44">
              <w:rPr>
                <w:b/>
                <w:lang w:val="ru-RU"/>
              </w:rPr>
              <w:t>США</w:t>
            </w:r>
          </w:p>
          <w:p w:rsidR="008C7B44" w:rsidRPr="00912CB7" w:rsidRDefault="008C7B44" w:rsidP="008C7B44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lang w:val="ru-RU"/>
              </w:rPr>
            </w:pPr>
            <w:r w:rsidRPr="007470A0">
              <w:rPr>
                <w:lang w:val="ru-RU"/>
              </w:rPr>
              <w:t>“Принятие стратегических решений”</w:t>
            </w:r>
          </w:p>
        </w:tc>
      </w:tr>
      <w:tr w:rsidR="008C7B44" w:rsidRPr="00F605AF" w:rsidTr="002E734B">
        <w:trPr>
          <w:trHeight w:val="620"/>
          <w:jc w:val="center"/>
        </w:trPr>
        <w:tc>
          <w:tcPr>
            <w:tcW w:w="1915" w:type="dxa"/>
          </w:tcPr>
          <w:p w:rsidR="008C7B44" w:rsidRPr="008C7B44" w:rsidRDefault="00676FBF" w:rsidP="00BA4BF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Июнь 26, </w:t>
            </w:r>
            <w:r w:rsidR="008C7B44" w:rsidRPr="008C7B44">
              <w:rPr>
                <w:b/>
              </w:rPr>
              <w:t>2020</w:t>
            </w:r>
          </w:p>
        </w:tc>
        <w:tc>
          <w:tcPr>
            <w:tcW w:w="8749" w:type="dxa"/>
          </w:tcPr>
          <w:p w:rsidR="008C7B44" w:rsidRDefault="008C7B44" w:rsidP="00EF4FD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8C7B44">
              <w:rPr>
                <w:b/>
              </w:rPr>
              <w:t>MarketingProfs</w:t>
            </w:r>
            <w:r w:rsidRPr="00C61E99">
              <w:rPr>
                <w:b/>
              </w:rPr>
              <w:t xml:space="preserve"> </w:t>
            </w:r>
            <w:r w:rsidRPr="008C7B44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                         </w:t>
            </w:r>
            <w:r w:rsidR="00C61E99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C61E99" w:rsidRPr="00C61E99">
              <w:rPr>
                <w:b/>
              </w:rPr>
              <w:t>г.</w:t>
            </w:r>
            <w:r>
              <w:rPr>
                <w:b/>
              </w:rPr>
              <w:t xml:space="preserve">  </w:t>
            </w:r>
            <w:r w:rsidRPr="008C7B44">
              <w:rPr>
                <w:b/>
                <w:lang w:val="ru-RU"/>
              </w:rPr>
              <w:t>Хьюстон</w:t>
            </w:r>
            <w:r w:rsidRPr="00C61E99">
              <w:rPr>
                <w:b/>
              </w:rPr>
              <w:t xml:space="preserve">, </w:t>
            </w:r>
            <w:r w:rsidRPr="008C7B44">
              <w:rPr>
                <w:b/>
                <w:lang w:val="ru-RU"/>
              </w:rPr>
              <w:t>Техас</w:t>
            </w:r>
            <w:r w:rsidRPr="00C61E99">
              <w:rPr>
                <w:b/>
              </w:rPr>
              <w:t xml:space="preserve">, </w:t>
            </w:r>
            <w:r w:rsidRPr="008C7B44">
              <w:rPr>
                <w:b/>
                <w:lang w:val="ru-RU"/>
              </w:rPr>
              <w:t>США</w:t>
            </w:r>
          </w:p>
          <w:p w:rsidR="008C7B44" w:rsidRPr="008C7B44" w:rsidRDefault="008C7B44" w:rsidP="00EF4FD0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lang w:val="ru-RU"/>
              </w:rPr>
            </w:pPr>
            <w:r w:rsidRPr="007470A0">
              <w:rPr>
                <w:lang w:val="ru-RU"/>
              </w:rPr>
              <w:t>“Планирование контент-маркетинга в компании”</w:t>
            </w:r>
          </w:p>
        </w:tc>
      </w:tr>
      <w:tr w:rsidR="008C7B44" w:rsidRPr="00F605AF" w:rsidTr="002E734B">
        <w:trPr>
          <w:jc w:val="center"/>
        </w:trPr>
        <w:tc>
          <w:tcPr>
            <w:tcW w:w="1915" w:type="dxa"/>
          </w:tcPr>
          <w:p w:rsidR="008C7B44" w:rsidRPr="008C7B44" w:rsidRDefault="008C7B44" w:rsidP="00BA4BF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8C7B44">
              <w:rPr>
                <w:b/>
              </w:rPr>
              <w:t>Январь</w:t>
            </w:r>
            <w:r w:rsidR="00A70567">
              <w:rPr>
                <w:b/>
              </w:rPr>
              <w:t>,</w:t>
            </w:r>
            <w:r w:rsidRPr="008C7B44">
              <w:rPr>
                <w:b/>
              </w:rPr>
              <w:t xml:space="preserve"> 2020</w:t>
            </w:r>
          </w:p>
        </w:tc>
        <w:tc>
          <w:tcPr>
            <w:tcW w:w="8749" w:type="dxa"/>
          </w:tcPr>
          <w:p w:rsidR="008C7B44" w:rsidRDefault="008C7B44" w:rsidP="008C7B44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8C7B44">
              <w:rPr>
                <w:b/>
              </w:rPr>
              <w:t xml:space="preserve">Rice Business - Jones Graduate School of Business </w:t>
            </w:r>
            <w:r>
              <w:rPr>
                <w:b/>
              </w:rPr>
              <w:t xml:space="preserve">      </w:t>
            </w:r>
            <w:r w:rsidR="00C61E99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C61E99" w:rsidRPr="00C61E99">
              <w:rPr>
                <w:b/>
              </w:rPr>
              <w:t>г.</w:t>
            </w:r>
            <w:r w:rsidRPr="008C7B44">
              <w:rPr>
                <w:b/>
                <w:lang w:val="ru-RU"/>
              </w:rPr>
              <w:t>Хьюстон</w:t>
            </w:r>
            <w:r w:rsidRPr="008C7B44">
              <w:rPr>
                <w:b/>
              </w:rPr>
              <w:t xml:space="preserve">, </w:t>
            </w:r>
            <w:r w:rsidRPr="008C7B44">
              <w:rPr>
                <w:b/>
                <w:lang w:val="ru-RU"/>
              </w:rPr>
              <w:t>Техас</w:t>
            </w:r>
            <w:r w:rsidRPr="008C7B44">
              <w:rPr>
                <w:b/>
              </w:rPr>
              <w:t xml:space="preserve">, </w:t>
            </w:r>
            <w:r w:rsidRPr="008C7B44">
              <w:rPr>
                <w:b/>
                <w:lang w:val="ru-RU"/>
              </w:rPr>
              <w:t>США</w:t>
            </w:r>
          </w:p>
          <w:p w:rsidR="008C7B44" w:rsidRPr="008C7B44" w:rsidRDefault="008C7B44" w:rsidP="008C7B44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b/>
                <w:lang w:val="ru-RU"/>
              </w:rPr>
            </w:pPr>
            <w:r w:rsidRPr="008C7B44">
              <w:rPr>
                <w:lang w:val="ru-RU"/>
              </w:rPr>
              <w:t xml:space="preserve">“Бизнес администрирование и менеджемент, нерыночные стратегии”        </w:t>
            </w:r>
          </w:p>
        </w:tc>
      </w:tr>
      <w:tr w:rsidR="008C7B44" w:rsidRPr="00F605AF" w:rsidTr="002E734B">
        <w:trPr>
          <w:jc w:val="center"/>
        </w:trPr>
        <w:tc>
          <w:tcPr>
            <w:tcW w:w="1915" w:type="dxa"/>
          </w:tcPr>
          <w:p w:rsidR="008C7B44" w:rsidRPr="008C7B44" w:rsidRDefault="008C7B44" w:rsidP="00BA4BF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8C7B44">
              <w:rPr>
                <w:b/>
              </w:rPr>
              <w:t>Апрель</w:t>
            </w:r>
            <w:r w:rsidR="00A70567">
              <w:rPr>
                <w:b/>
              </w:rPr>
              <w:t>,</w:t>
            </w:r>
            <w:r w:rsidRPr="008C7B44">
              <w:rPr>
                <w:b/>
              </w:rPr>
              <w:t xml:space="preserve"> 2017</w:t>
            </w:r>
          </w:p>
        </w:tc>
        <w:tc>
          <w:tcPr>
            <w:tcW w:w="8749" w:type="dxa"/>
          </w:tcPr>
          <w:p w:rsidR="008C7B44" w:rsidRPr="00F71D67" w:rsidRDefault="008C7B44" w:rsidP="00EF4FD0">
            <w:pPr>
              <w:pStyle w:val="BodyText"/>
              <w:suppressAutoHyphens/>
              <w:spacing w:after="0"/>
              <w:jc w:val="both"/>
              <w:rPr>
                <w:b/>
                <w:lang w:val="ru-RU"/>
              </w:rPr>
            </w:pPr>
            <w:r w:rsidRPr="008C7B44">
              <w:rPr>
                <w:b/>
                <w:lang w:val="ru-RU"/>
              </w:rPr>
              <w:t xml:space="preserve">Национальный исследовательский технологический университет МИСИС    </w:t>
            </w:r>
          </w:p>
          <w:p w:rsidR="008C7B44" w:rsidRPr="00F71D67" w:rsidRDefault="00C61E99" w:rsidP="008C7B44">
            <w:pPr>
              <w:pStyle w:val="BodyText"/>
              <w:suppressAutoHyphens/>
              <w:spacing w:after="0"/>
              <w:jc w:val="right"/>
              <w:rPr>
                <w:b/>
                <w:lang w:val="ru-RU"/>
              </w:rPr>
            </w:pPr>
            <w:r w:rsidRPr="00F71D67">
              <w:rPr>
                <w:b/>
                <w:lang w:val="ru-RU"/>
              </w:rPr>
              <w:t>г.</w:t>
            </w:r>
            <w:r w:rsidR="008C7B44" w:rsidRPr="008C7B44">
              <w:rPr>
                <w:b/>
                <w:lang w:val="ru-RU"/>
              </w:rPr>
              <w:t>Москва, РФ</w:t>
            </w:r>
          </w:p>
          <w:p w:rsidR="008C7B44" w:rsidRPr="008C7B44" w:rsidRDefault="008C7B44" w:rsidP="008C7B44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lang w:val="ru-RU"/>
              </w:rPr>
            </w:pPr>
            <w:r w:rsidRPr="002D4671">
              <w:rPr>
                <w:lang w:val="ru-RU" w:eastAsia="ru-RU"/>
              </w:rPr>
              <w:t>“Управление деятельностью вузов. Проектирование основной профессиональной образовательной программы подготовки научно-педагогических кадров в аспирантуре”</w:t>
            </w:r>
          </w:p>
        </w:tc>
      </w:tr>
      <w:tr w:rsidR="008C7B44" w:rsidRPr="008C7B44" w:rsidTr="002E734B">
        <w:trPr>
          <w:jc w:val="center"/>
        </w:trPr>
        <w:tc>
          <w:tcPr>
            <w:tcW w:w="1915" w:type="dxa"/>
          </w:tcPr>
          <w:p w:rsidR="008C7B44" w:rsidRDefault="008C7B44" w:rsidP="00BA4BF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8C7B44">
              <w:rPr>
                <w:b/>
              </w:rPr>
              <w:t>Июль 2016</w:t>
            </w:r>
          </w:p>
          <w:p w:rsidR="00F71D67" w:rsidRDefault="00F71D67" w:rsidP="00BA4BF0">
            <w:pPr>
              <w:pStyle w:val="BodyText"/>
              <w:suppressAutoHyphens/>
              <w:spacing w:after="0"/>
              <w:jc w:val="both"/>
              <w:rPr>
                <w:b/>
              </w:rPr>
            </w:pPr>
          </w:p>
          <w:p w:rsidR="00F71D67" w:rsidRPr="008C7B44" w:rsidRDefault="00F71D67" w:rsidP="00BA4BF0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>
              <w:rPr>
                <w:b/>
              </w:rPr>
              <w:t>Август, 2006</w:t>
            </w:r>
          </w:p>
        </w:tc>
        <w:tc>
          <w:tcPr>
            <w:tcW w:w="8749" w:type="dxa"/>
          </w:tcPr>
          <w:p w:rsidR="008C7B44" w:rsidRPr="00C61E99" w:rsidRDefault="008C7B44" w:rsidP="00EF4FD0">
            <w:pPr>
              <w:pStyle w:val="BodyText"/>
              <w:suppressAutoHyphens/>
              <w:spacing w:after="0"/>
              <w:jc w:val="both"/>
              <w:rPr>
                <w:b/>
                <w:lang w:val="ru-RU"/>
              </w:rPr>
            </w:pPr>
            <w:r w:rsidRPr="008C7B44">
              <w:rPr>
                <w:b/>
                <w:lang w:val="ru-RU"/>
              </w:rPr>
              <w:t>Российско - Армянский (Славянский) Университет</w:t>
            </w:r>
            <w:r>
              <w:rPr>
                <w:b/>
                <w:lang w:val="ru-RU"/>
              </w:rPr>
              <w:t xml:space="preserve">                </w:t>
            </w:r>
            <w:r w:rsidR="00C61E99">
              <w:rPr>
                <w:b/>
                <w:lang w:val="ru-RU"/>
              </w:rPr>
              <w:t xml:space="preserve">   </w:t>
            </w:r>
            <w:r w:rsidRPr="008C7B44">
              <w:rPr>
                <w:b/>
                <w:lang w:val="ru-RU"/>
              </w:rPr>
              <w:t xml:space="preserve">   </w:t>
            </w:r>
            <w:r w:rsidR="00C61E99" w:rsidRPr="00C61E99">
              <w:rPr>
                <w:b/>
                <w:lang w:val="ru-RU"/>
              </w:rPr>
              <w:t>г.</w:t>
            </w:r>
            <w:r w:rsidRPr="008C7B44">
              <w:rPr>
                <w:b/>
                <w:lang w:val="ru-RU"/>
              </w:rPr>
              <w:t xml:space="preserve"> Ереван, РА</w:t>
            </w:r>
          </w:p>
          <w:p w:rsidR="008C7B44" w:rsidRPr="00F71D67" w:rsidRDefault="008C7B44" w:rsidP="008C7B44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b/>
              </w:rPr>
            </w:pPr>
            <w:r w:rsidRPr="00462372">
              <w:t>“Трансформация Евроменеджмента”</w:t>
            </w:r>
          </w:p>
          <w:p w:rsidR="00F71D67" w:rsidRDefault="00F71D67" w:rsidP="00F71D67">
            <w:pPr>
              <w:pStyle w:val="BodyText"/>
              <w:suppressAutoHyphens/>
              <w:spacing w:after="0"/>
              <w:jc w:val="both"/>
              <w:rPr>
                <w:b/>
              </w:rPr>
            </w:pPr>
            <w:r w:rsidRPr="00F71D67">
              <w:rPr>
                <w:b/>
              </w:rPr>
              <w:t xml:space="preserve">Sirius Plus Ltd                                                                                          </w:t>
            </w:r>
            <w:r w:rsidRPr="00C61E99">
              <w:rPr>
                <w:b/>
                <w:lang w:val="ru-RU"/>
              </w:rPr>
              <w:t>г</w:t>
            </w:r>
            <w:r w:rsidRPr="00F71D67">
              <w:rPr>
                <w:b/>
              </w:rPr>
              <w:t xml:space="preserve">. </w:t>
            </w:r>
            <w:r>
              <w:rPr>
                <w:b/>
              </w:rPr>
              <w:t>Гюмри</w:t>
            </w:r>
            <w:r w:rsidRPr="00F71D67">
              <w:rPr>
                <w:b/>
              </w:rPr>
              <w:t xml:space="preserve">, </w:t>
            </w:r>
            <w:r w:rsidRPr="008C7B44">
              <w:rPr>
                <w:b/>
                <w:lang w:val="ru-RU"/>
              </w:rPr>
              <w:t>РА</w:t>
            </w:r>
            <w:r w:rsidRPr="00F71D67">
              <w:rPr>
                <w:b/>
              </w:rPr>
              <w:t xml:space="preserve"> </w:t>
            </w:r>
          </w:p>
          <w:p w:rsidR="00F71D67" w:rsidRPr="008C7B44" w:rsidRDefault="00F71D67" w:rsidP="00F71D67">
            <w:pPr>
              <w:pStyle w:val="BodyText"/>
              <w:numPr>
                <w:ilvl w:val="0"/>
                <w:numId w:val="21"/>
              </w:numPr>
              <w:suppressAutoHyphens/>
              <w:spacing w:after="0"/>
              <w:jc w:val="both"/>
              <w:rPr>
                <w:b/>
              </w:rPr>
            </w:pPr>
            <w:r>
              <w:t>“</w:t>
            </w:r>
            <w:r w:rsidRPr="00F71D67">
              <w:t>Компьютерные курсы</w:t>
            </w:r>
            <w:r>
              <w:t>”</w:t>
            </w:r>
          </w:p>
        </w:tc>
      </w:tr>
      <w:tr w:rsidR="002E734B" w:rsidRPr="00EF4FD0" w:rsidTr="002E734B">
        <w:trPr>
          <w:jc w:val="center"/>
        </w:trPr>
        <w:tc>
          <w:tcPr>
            <w:tcW w:w="10664" w:type="dxa"/>
            <w:gridSpan w:val="2"/>
          </w:tcPr>
          <w:p w:rsidR="002E734B" w:rsidRPr="003E727E" w:rsidRDefault="002E734B" w:rsidP="00206BBA">
            <w:pPr>
              <w:rPr>
                <w:b/>
                <w:i/>
                <w:caps/>
                <w:u w:val="single"/>
              </w:rPr>
            </w:pPr>
          </w:p>
          <w:p w:rsidR="002E734B" w:rsidRDefault="002E734B" w:rsidP="00206BBA">
            <w:pPr>
              <w:jc w:val="center"/>
              <w:rPr>
                <w:b/>
                <w:i/>
                <w:caps/>
                <w:u w:val="single"/>
              </w:rPr>
            </w:pPr>
          </w:p>
          <w:p w:rsidR="002E734B" w:rsidRDefault="002E734B" w:rsidP="00206BBA">
            <w:pPr>
              <w:jc w:val="center"/>
              <w:rPr>
                <w:b/>
                <w:i/>
                <w:caps/>
                <w:u w:val="single"/>
              </w:rPr>
            </w:pPr>
          </w:p>
          <w:p w:rsidR="002E734B" w:rsidRDefault="002E734B" w:rsidP="00206BBA">
            <w:pPr>
              <w:jc w:val="center"/>
              <w:rPr>
                <w:b/>
                <w:i/>
                <w:caps/>
                <w:u w:val="single"/>
              </w:rPr>
            </w:pPr>
            <w:r w:rsidRPr="00F34BC1">
              <w:rPr>
                <w:b/>
                <w:i/>
                <w:caps/>
                <w:u w:val="single"/>
                <w:lang w:val="ru-RU"/>
              </w:rPr>
              <w:lastRenderedPageBreak/>
              <w:t>навыки</w:t>
            </w:r>
          </w:p>
          <w:p w:rsidR="002E734B" w:rsidRPr="00EF4FD0" w:rsidRDefault="002E734B" w:rsidP="00206BBA">
            <w:pPr>
              <w:jc w:val="center"/>
              <w:rPr>
                <w:b/>
                <w:i/>
                <w:caps/>
              </w:rPr>
            </w:pPr>
          </w:p>
        </w:tc>
      </w:tr>
      <w:tr w:rsidR="002E734B" w:rsidRPr="00D61E61" w:rsidTr="002E734B">
        <w:trPr>
          <w:jc w:val="center"/>
        </w:trPr>
        <w:tc>
          <w:tcPr>
            <w:tcW w:w="1915" w:type="dxa"/>
          </w:tcPr>
          <w:p w:rsidR="002E734B" w:rsidRPr="00F34BC1" w:rsidRDefault="002E734B" w:rsidP="00206BBA">
            <w:pPr>
              <w:jc w:val="center"/>
              <w:rPr>
                <w:b/>
              </w:rPr>
            </w:pPr>
            <w:r w:rsidRPr="00F34BC1">
              <w:rPr>
                <w:b/>
                <w:smallCaps/>
                <w:lang w:val="ru-RU"/>
              </w:rPr>
              <w:lastRenderedPageBreak/>
              <w:t>Языки</w:t>
            </w:r>
          </w:p>
        </w:tc>
        <w:tc>
          <w:tcPr>
            <w:tcW w:w="8749" w:type="dxa"/>
          </w:tcPr>
          <w:p w:rsidR="002E734B" w:rsidRPr="002E734B" w:rsidRDefault="002E734B" w:rsidP="002E734B">
            <w:pPr>
              <w:pStyle w:val="ListParagraph"/>
              <w:numPr>
                <w:ilvl w:val="0"/>
                <w:numId w:val="3"/>
              </w:numPr>
              <w:rPr>
                <w:lang w:val="ru-RU"/>
              </w:rPr>
            </w:pPr>
            <w:r w:rsidRPr="00D61E61">
              <w:rPr>
                <w:lang w:val="ru-RU"/>
              </w:rPr>
              <w:t>Армянский</w:t>
            </w:r>
            <w:r>
              <w:t xml:space="preserve">, </w:t>
            </w:r>
            <w:r w:rsidRPr="002E734B">
              <w:rPr>
                <w:lang w:val="ru-RU"/>
              </w:rPr>
              <w:t>Русский</w:t>
            </w:r>
            <w:r>
              <w:t xml:space="preserve">, </w:t>
            </w:r>
            <w:r w:rsidRPr="002E734B">
              <w:rPr>
                <w:lang w:val="ru-RU"/>
              </w:rPr>
              <w:t xml:space="preserve">Английский </w:t>
            </w:r>
          </w:p>
          <w:p w:rsidR="002E734B" w:rsidRPr="00D61E61" w:rsidRDefault="002E734B" w:rsidP="00206BBA">
            <w:pPr>
              <w:pStyle w:val="ListParagraph"/>
              <w:ind w:left="769"/>
              <w:rPr>
                <w:lang w:val="ru-RU"/>
              </w:rPr>
            </w:pPr>
          </w:p>
        </w:tc>
      </w:tr>
      <w:tr w:rsidR="002E734B" w:rsidRPr="00D61E61" w:rsidTr="002E734B">
        <w:trPr>
          <w:jc w:val="center"/>
        </w:trPr>
        <w:tc>
          <w:tcPr>
            <w:tcW w:w="1915" w:type="dxa"/>
          </w:tcPr>
          <w:p w:rsidR="002E734B" w:rsidRPr="00F34BC1" w:rsidRDefault="002E734B" w:rsidP="00206BBA">
            <w:pPr>
              <w:jc w:val="center"/>
              <w:rPr>
                <w:b/>
              </w:rPr>
            </w:pPr>
            <w:r w:rsidRPr="00F34BC1">
              <w:rPr>
                <w:b/>
                <w:smallCaps/>
                <w:lang w:val="en-GB"/>
              </w:rPr>
              <w:t>IT</w:t>
            </w:r>
          </w:p>
        </w:tc>
        <w:tc>
          <w:tcPr>
            <w:tcW w:w="8749" w:type="dxa"/>
          </w:tcPr>
          <w:p w:rsidR="002E734B" w:rsidRPr="00D61E61" w:rsidRDefault="002E734B" w:rsidP="00206BB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D61E61">
              <w:t>MS Office: Word, Excel, PowerPoint, Internet Explorer</w:t>
            </w:r>
          </w:p>
          <w:p w:rsidR="002E734B" w:rsidRPr="00D61E61" w:rsidRDefault="002E734B" w:rsidP="00206BB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D61E61">
              <w:t>«Zoom Video Communications»</w:t>
            </w:r>
          </w:p>
          <w:p w:rsidR="002E734B" w:rsidRPr="00D61E61" w:rsidRDefault="002E734B" w:rsidP="00206BB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D61E61">
              <w:t>«MOODLE»</w:t>
            </w:r>
          </w:p>
          <w:p w:rsidR="002E734B" w:rsidRPr="00D61E61" w:rsidRDefault="002E734B" w:rsidP="00206BBA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D61E61">
              <w:t>Program languages: Visual Basic, C++</w:t>
            </w:r>
          </w:p>
        </w:tc>
      </w:tr>
    </w:tbl>
    <w:p w:rsidR="00DE55E9" w:rsidRPr="00F71D67" w:rsidRDefault="00DE55E9" w:rsidP="00EE4F95"/>
    <w:sectPr w:rsidR="00DE55E9" w:rsidRPr="00F71D67" w:rsidSect="001B23CD">
      <w:footerReference w:type="even" r:id="rId9"/>
      <w:footerReference w:type="default" r:id="rId10"/>
      <w:pgSz w:w="11906" w:h="16838" w:code="9"/>
      <w:pgMar w:top="567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F6" w:rsidRDefault="00912FF6">
      <w:r>
        <w:separator/>
      </w:r>
    </w:p>
  </w:endnote>
  <w:endnote w:type="continuationSeparator" w:id="1">
    <w:p w:rsidR="00912FF6" w:rsidRDefault="0091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7E" w:rsidRDefault="002712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1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17E">
      <w:rPr>
        <w:rStyle w:val="PageNumber"/>
        <w:noProof/>
      </w:rPr>
      <w:t>2</w:t>
    </w:r>
    <w:r>
      <w:rPr>
        <w:rStyle w:val="PageNumber"/>
      </w:rPr>
      <w:fldChar w:fldCharType="end"/>
    </w:r>
  </w:p>
  <w:p w:rsidR="002A017E" w:rsidRDefault="002A01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7E" w:rsidRDefault="002A017E" w:rsidP="00827A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F6" w:rsidRDefault="00912FF6">
      <w:r>
        <w:separator/>
      </w:r>
    </w:p>
  </w:footnote>
  <w:footnote w:type="continuationSeparator" w:id="1">
    <w:p w:rsidR="00912FF6" w:rsidRDefault="00912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name w:val="WW8Num12"/>
    <w:lvl w:ilvl="0">
      <w:start w:val="2009"/>
      <w:numFmt w:val="decimal"/>
      <w:lvlText w:val="%1"/>
      <w:lvlJc w:val="left"/>
      <w:pPr>
        <w:tabs>
          <w:tab w:val="num" w:pos="1050"/>
        </w:tabs>
        <w:ind w:left="1050" w:hanging="69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3">
    <w:nsid w:val="077E27FD"/>
    <w:multiLevelType w:val="hybridMultilevel"/>
    <w:tmpl w:val="1BC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F72"/>
    <w:multiLevelType w:val="hybridMultilevel"/>
    <w:tmpl w:val="14A6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0586E"/>
    <w:multiLevelType w:val="hybridMultilevel"/>
    <w:tmpl w:val="64B8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B4F24"/>
    <w:multiLevelType w:val="hybridMultilevel"/>
    <w:tmpl w:val="2ED4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31644"/>
    <w:multiLevelType w:val="hybridMultilevel"/>
    <w:tmpl w:val="C0065F44"/>
    <w:lvl w:ilvl="0" w:tplc="D5D02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61B90"/>
    <w:multiLevelType w:val="hybridMultilevel"/>
    <w:tmpl w:val="B6E87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5A5F87"/>
    <w:multiLevelType w:val="hybridMultilevel"/>
    <w:tmpl w:val="0F5EC6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CD67F7D"/>
    <w:multiLevelType w:val="hybridMultilevel"/>
    <w:tmpl w:val="53A6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C7EE0"/>
    <w:multiLevelType w:val="hybridMultilevel"/>
    <w:tmpl w:val="78BE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01CCB"/>
    <w:multiLevelType w:val="hybridMultilevel"/>
    <w:tmpl w:val="2B3A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F65AB"/>
    <w:multiLevelType w:val="hybridMultilevel"/>
    <w:tmpl w:val="99E44BDE"/>
    <w:lvl w:ilvl="0" w:tplc="EF4010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776C1"/>
    <w:multiLevelType w:val="hybridMultilevel"/>
    <w:tmpl w:val="F63E2A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81823EA"/>
    <w:multiLevelType w:val="hybridMultilevel"/>
    <w:tmpl w:val="E00006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8943D35"/>
    <w:multiLevelType w:val="hybridMultilevel"/>
    <w:tmpl w:val="D0D4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B399F"/>
    <w:multiLevelType w:val="hybridMultilevel"/>
    <w:tmpl w:val="AFBE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329BA"/>
    <w:multiLevelType w:val="hybridMultilevel"/>
    <w:tmpl w:val="4A40F6A6"/>
    <w:lvl w:ilvl="0" w:tplc="D5D02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616B6"/>
    <w:multiLevelType w:val="hybridMultilevel"/>
    <w:tmpl w:val="1E46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353FB"/>
    <w:multiLevelType w:val="hybridMultilevel"/>
    <w:tmpl w:val="DBCEF838"/>
    <w:lvl w:ilvl="0" w:tplc="3006B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364C1"/>
    <w:multiLevelType w:val="hybridMultilevel"/>
    <w:tmpl w:val="244E483C"/>
    <w:lvl w:ilvl="0" w:tplc="D5D02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970A9"/>
    <w:multiLevelType w:val="hybridMultilevel"/>
    <w:tmpl w:val="F71CB8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9E1724A"/>
    <w:multiLevelType w:val="hybridMultilevel"/>
    <w:tmpl w:val="8C6E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72E8C"/>
    <w:multiLevelType w:val="singleLevel"/>
    <w:tmpl w:val="1C8EFDBA"/>
    <w:lvl w:ilvl="0">
      <w:start w:val="1"/>
      <w:numFmt w:val="bullet"/>
      <w:pStyle w:val="NormalJustifi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4FE8423B"/>
    <w:multiLevelType w:val="hybridMultilevel"/>
    <w:tmpl w:val="1B9E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49A8"/>
    <w:multiLevelType w:val="hybridMultilevel"/>
    <w:tmpl w:val="8416CBB0"/>
    <w:lvl w:ilvl="0" w:tplc="D5D02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B70B5"/>
    <w:multiLevelType w:val="hybridMultilevel"/>
    <w:tmpl w:val="3B162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D0D07"/>
    <w:multiLevelType w:val="hybridMultilevel"/>
    <w:tmpl w:val="FA40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C2630"/>
    <w:multiLevelType w:val="hybridMultilevel"/>
    <w:tmpl w:val="D27A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535C1"/>
    <w:multiLevelType w:val="hybridMultilevel"/>
    <w:tmpl w:val="F73A011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1">
    <w:nsid w:val="6A517E56"/>
    <w:multiLevelType w:val="hybridMultilevel"/>
    <w:tmpl w:val="185E0F1C"/>
    <w:lvl w:ilvl="0" w:tplc="D5D02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F03C7"/>
    <w:multiLevelType w:val="hybridMultilevel"/>
    <w:tmpl w:val="0422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129EE"/>
    <w:multiLevelType w:val="hybridMultilevel"/>
    <w:tmpl w:val="536E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E722B"/>
    <w:multiLevelType w:val="hybridMultilevel"/>
    <w:tmpl w:val="61CE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A050D"/>
    <w:multiLevelType w:val="hybridMultilevel"/>
    <w:tmpl w:val="E0D8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0"/>
  </w:num>
  <w:num w:numId="4">
    <w:abstractNumId w:val="5"/>
  </w:num>
  <w:num w:numId="5">
    <w:abstractNumId w:val="33"/>
  </w:num>
  <w:num w:numId="6">
    <w:abstractNumId w:val="9"/>
  </w:num>
  <w:num w:numId="7">
    <w:abstractNumId w:val="14"/>
  </w:num>
  <w:num w:numId="8">
    <w:abstractNumId w:val="15"/>
  </w:num>
  <w:num w:numId="9">
    <w:abstractNumId w:val="22"/>
  </w:num>
  <w:num w:numId="10">
    <w:abstractNumId w:val="17"/>
  </w:num>
  <w:num w:numId="11">
    <w:abstractNumId w:val="19"/>
  </w:num>
  <w:num w:numId="12">
    <w:abstractNumId w:val="20"/>
  </w:num>
  <w:num w:numId="13">
    <w:abstractNumId w:val="12"/>
  </w:num>
  <w:num w:numId="14">
    <w:abstractNumId w:val="27"/>
  </w:num>
  <w:num w:numId="15">
    <w:abstractNumId w:val="18"/>
  </w:num>
  <w:num w:numId="16">
    <w:abstractNumId w:val="13"/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1"/>
  </w:num>
  <w:num w:numId="21">
    <w:abstractNumId w:val="6"/>
  </w:num>
  <w:num w:numId="22">
    <w:abstractNumId w:val="4"/>
  </w:num>
  <w:num w:numId="23">
    <w:abstractNumId w:val="4"/>
  </w:num>
  <w:num w:numId="24">
    <w:abstractNumId w:val="32"/>
  </w:num>
  <w:num w:numId="25">
    <w:abstractNumId w:val="21"/>
  </w:num>
  <w:num w:numId="26">
    <w:abstractNumId w:val="29"/>
  </w:num>
  <w:num w:numId="27">
    <w:abstractNumId w:val="26"/>
  </w:num>
  <w:num w:numId="28">
    <w:abstractNumId w:val="3"/>
  </w:num>
  <w:num w:numId="29">
    <w:abstractNumId w:val="8"/>
  </w:num>
  <w:num w:numId="30">
    <w:abstractNumId w:val="23"/>
  </w:num>
  <w:num w:numId="31">
    <w:abstractNumId w:val="31"/>
  </w:num>
  <w:num w:numId="32">
    <w:abstractNumId w:val="7"/>
  </w:num>
  <w:num w:numId="33">
    <w:abstractNumId w:val="10"/>
  </w:num>
  <w:num w:numId="34">
    <w:abstractNumId w:val="35"/>
  </w:num>
  <w:num w:numId="35">
    <w:abstractNumId w:val="0"/>
  </w:num>
  <w:num w:numId="36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AD9"/>
    <w:rsid w:val="00000203"/>
    <w:rsid w:val="000009BC"/>
    <w:rsid w:val="00000AF7"/>
    <w:rsid w:val="00005495"/>
    <w:rsid w:val="00005B45"/>
    <w:rsid w:val="00010045"/>
    <w:rsid w:val="00010101"/>
    <w:rsid w:val="000120D0"/>
    <w:rsid w:val="0001429B"/>
    <w:rsid w:val="00015147"/>
    <w:rsid w:val="00015B09"/>
    <w:rsid w:val="00015F3D"/>
    <w:rsid w:val="000164CA"/>
    <w:rsid w:val="00016A5C"/>
    <w:rsid w:val="00017F86"/>
    <w:rsid w:val="00021E4B"/>
    <w:rsid w:val="000242DA"/>
    <w:rsid w:val="000259C4"/>
    <w:rsid w:val="000263D9"/>
    <w:rsid w:val="0002780B"/>
    <w:rsid w:val="00030DE7"/>
    <w:rsid w:val="0003347D"/>
    <w:rsid w:val="0003663B"/>
    <w:rsid w:val="00041394"/>
    <w:rsid w:val="00042070"/>
    <w:rsid w:val="00043157"/>
    <w:rsid w:val="00044199"/>
    <w:rsid w:val="00044D4A"/>
    <w:rsid w:val="00044FA2"/>
    <w:rsid w:val="000467AA"/>
    <w:rsid w:val="00047662"/>
    <w:rsid w:val="00050332"/>
    <w:rsid w:val="00050934"/>
    <w:rsid w:val="00052CB0"/>
    <w:rsid w:val="00056013"/>
    <w:rsid w:val="000565BF"/>
    <w:rsid w:val="000611C9"/>
    <w:rsid w:val="00065E11"/>
    <w:rsid w:val="00067BC6"/>
    <w:rsid w:val="0007076C"/>
    <w:rsid w:val="00071DE6"/>
    <w:rsid w:val="00072D27"/>
    <w:rsid w:val="00074BEC"/>
    <w:rsid w:val="00075EC2"/>
    <w:rsid w:val="0007633E"/>
    <w:rsid w:val="00076B31"/>
    <w:rsid w:val="0007750C"/>
    <w:rsid w:val="000778F9"/>
    <w:rsid w:val="0008337D"/>
    <w:rsid w:val="000909DE"/>
    <w:rsid w:val="00091535"/>
    <w:rsid w:val="00092495"/>
    <w:rsid w:val="000930AA"/>
    <w:rsid w:val="000931E0"/>
    <w:rsid w:val="00094B00"/>
    <w:rsid w:val="00095F3A"/>
    <w:rsid w:val="00096F5D"/>
    <w:rsid w:val="00097B6F"/>
    <w:rsid w:val="000A0D73"/>
    <w:rsid w:val="000A26C7"/>
    <w:rsid w:val="000A30D3"/>
    <w:rsid w:val="000A5BC3"/>
    <w:rsid w:val="000B497E"/>
    <w:rsid w:val="000B4AD6"/>
    <w:rsid w:val="000B5564"/>
    <w:rsid w:val="000B5700"/>
    <w:rsid w:val="000B5AC2"/>
    <w:rsid w:val="000B6011"/>
    <w:rsid w:val="000B6A13"/>
    <w:rsid w:val="000B7C95"/>
    <w:rsid w:val="000C0A9E"/>
    <w:rsid w:val="000C0D50"/>
    <w:rsid w:val="000C2CCD"/>
    <w:rsid w:val="000C504D"/>
    <w:rsid w:val="000C6022"/>
    <w:rsid w:val="000D362E"/>
    <w:rsid w:val="000D4FBE"/>
    <w:rsid w:val="000D7E7F"/>
    <w:rsid w:val="000E1C69"/>
    <w:rsid w:val="000E23AE"/>
    <w:rsid w:val="000E26D3"/>
    <w:rsid w:val="000E51EC"/>
    <w:rsid w:val="000E725F"/>
    <w:rsid w:val="000E741C"/>
    <w:rsid w:val="000F012C"/>
    <w:rsid w:val="000F0735"/>
    <w:rsid w:val="000F1B50"/>
    <w:rsid w:val="000F3E8A"/>
    <w:rsid w:val="000F7105"/>
    <w:rsid w:val="000F7C7C"/>
    <w:rsid w:val="0010069D"/>
    <w:rsid w:val="0010271F"/>
    <w:rsid w:val="0010311D"/>
    <w:rsid w:val="0010425E"/>
    <w:rsid w:val="001074C9"/>
    <w:rsid w:val="001078EF"/>
    <w:rsid w:val="0011321B"/>
    <w:rsid w:val="0011597F"/>
    <w:rsid w:val="00116667"/>
    <w:rsid w:val="001178C9"/>
    <w:rsid w:val="001202DC"/>
    <w:rsid w:val="0012063F"/>
    <w:rsid w:val="00122BA5"/>
    <w:rsid w:val="0012430F"/>
    <w:rsid w:val="00124C6C"/>
    <w:rsid w:val="00125AAC"/>
    <w:rsid w:val="00125D3D"/>
    <w:rsid w:val="00126AF1"/>
    <w:rsid w:val="0013015F"/>
    <w:rsid w:val="0013062A"/>
    <w:rsid w:val="001337F9"/>
    <w:rsid w:val="00133C5A"/>
    <w:rsid w:val="001364E2"/>
    <w:rsid w:val="00136696"/>
    <w:rsid w:val="00136A17"/>
    <w:rsid w:val="001410B4"/>
    <w:rsid w:val="00141C2B"/>
    <w:rsid w:val="001420AE"/>
    <w:rsid w:val="00142F99"/>
    <w:rsid w:val="00144611"/>
    <w:rsid w:val="00144989"/>
    <w:rsid w:val="00145EC5"/>
    <w:rsid w:val="00156235"/>
    <w:rsid w:val="00156F92"/>
    <w:rsid w:val="001574C2"/>
    <w:rsid w:val="0015755E"/>
    <w:rsid w:val="00162664"/>
    <w:rsid w:val="0017122D"/>
    <w:rsid w:val="00172587"/>
    <w:rsid w:val="00173DA4"/>
    <w:rsid w:val="001745F2"/>
    <w:rsid w:val="001759B1"/>
    <w:rsid w:val="00175A1D"/>
    <w:rsid w:val="00175FB0"/>
    <w:rsid w:val="00176E89"/>
    <w:rsid w:val="0018256D"/>
    <w:rsid w:val="00185263"/>
    <w:rsid w:val="00185B37"/>
    <w:rsid w:val="00190035"/>
    <w:rsid w:val="00191004"/>
    <w:rsid w:val="00195ADA"/>
    <w:rsid w:val="001A01B0"/>
    <w:rsid w:val="001A1409"/>
    <w:rsid w:val="001A19B0"/>
    <w:rsid w:val="001A2928"/>
    <w:rsid w:val="001A2D3A"/>
    <w:rsid w:val="001A49E6"/>
    <w:rsid w:val="001A4B9A"/>
    <w:rsid w:val="001A59D1"/>
    <w:rsid w:val="001B092E"/>
    <w:rsid w:val="001B23CD"/>
    <w:rsid w:val="001B2431"/>
    <w:rsid w:val="001B5453"/>
    <w:rsid w:val="001B66D9"/>
    <w:rsid w:val="001B73B9"/>
    <w:rsid w:val="001C13F9"/>
    <w:rsid w:val="001C3A7A"/>
    <w:rsid w:val="001C4236"/>
    <w:rsid w:val="001C5606"/>
    <w:rsid w:val="001C6F32"/>
    <w:rsid w:val="001D181B"/>
    <w:rsid w:val="001D26AB"/>
    <w:rsid w:val="001D2B71"/>
    <w:rsid w:val="001D5CA7"/>
    <w:rsid w:val="001D6793"/>
    <w:rsid w:val="001E08CE"/>
    <w:rsid w:val="001E1102"/>
    <w:rsid w:val="001E37CD"/>
    <w:rsid w:val="001E38D6"/>
    <w:rsid w:val="001E432F"/>
    <w:rsid w:val="001E5FBB"/>
    <w:rsid w:val="001E74FC"/>
    <w:rsid w:val="001E7612"/>
    <w:rsid w:val="001F00DD"/>
    <w:rsid w:val="001F0B97"/>
    <w:rsid w:val="001F0EFB"/>
    <w:rsid w:val="001F0F81"/>
    <w:rsid w:val="001F2807"/>
    <w:rsid w:val="001F298F"/>
    <w:rsid w:val="001F3713"/>
    <w:rsid w:val="001F4E92"/>
    <w:rsid w:val="001F5141"/>
    <w:rsid w:val="001F5E97"/>
    <w:rsid w:val="001F7CC4"/>
    <w:rsid w:val="002014BB"/>
    <w:rsid w:val="00203ECE"/>
    <w:rsid w:val="00204822"/>
    <w:rsid w:val="00207186"/>
    <w:rsid w:val="0021253B"/>
    <w:rsid w:val="0021363B"/>
    <w:rsid w:val="00214FD7"/>
    <w:rsid w:val="00215FAB"/>
    <w:rsid w:val="00222413"/>
    <w:rsid w:val="00222ECA"/>
    <w:rsid w:val="002230FD"/>
    <w:rsid w:val="00223704"/>
    <w:rsid w:val="00227190"/>
    <w:rsid w:val="002277DE"/>
    <w:rsid w:val="00232B91"/>
    <w:rsid w:val="00234177"/>
    <w:rsid w:val="002362E8"/>
    <w:rsid w:val="002378E1"/>
    <w:rsid w:val="00240315"/>
    <w:rsid w:val="00243FF2"/>
    <w:rsid w:val="00244C2E"/>
    <w:rsid w:val="00246133"/>
    <w:rsid w:val="00247FED"/>
    <w:rsid w:val="00250F9B"/>
    <w:rsid w:val="002512FF"/>
    <w:rsid w:val="0025165A"/>
    <w:rsid w:val="00252272"/>
    <w:rsid w:val="00254D56"/>
    <w:rsid w:val="002570B1"/>
    <w:rsid w:val="002572A4"/>
    <w:rsid w:val="00257603"/>
    <w:rsid w:val="00257968"/>
    <w:rsid w:val="00260EA4"/>
    <w:rsid w:val="002612ED"/>
    <w:rsid w:val="00262CF2"/>
    <w:rsid w:val="002634F7"/>
    <w:rsid w:val="00264E52"/>
    <w:rsid w:val="00265048"/>
    <w:rsid w:val="002656D1"/>
    <w:rsid w:val="0026649B"/>
    <w:rsid w:val="00266D61"/>
    <w:rsid w:val="002712AA"/>
    <w:rsid w:val="00273770"/>
    <w:rsid w:val="00275A36"/>
    <w:rsid w:val="00276543"/>
    <w:rsid w:val="00277CE7"/>
    <w:rsid w:val="00282ADC"/>
    <w:rsid w:val="002856A4"/>
    <w:rsid w:val="00285E8B"/>
    <w:rsid w:val="002863E9"/>
    <w:rsid w:val="0028645C"/>
    <w:rsid w:val="0028746D"/>
    <w:rsid w:val="00287CC8"/>
    <w:rsid w:val="00291E26"/>
    <w:rsid w:val="002934A6"/>
    <w:rsid w:val="00293F8A"/>
    <w:rsid w:val="00294B17"/>
    <w:rsid w:val="00295C03"/>
    <w:rsid w:val="002A017E"/>
    <w:rsid w:val="002A2E61"/>
    <w:rsid w:val="002A571B"/>
    <w:rsid w:val="002A60A7"/>
    <w:rsid w:val="002A61BF"/>
    <w:rsid w:val="002A6C89"/>
    <w:rsid w:val="002A70C5"/>
    <w:rsid w:val="002B2F5D"/>
    <w:rsid w:val="002B328A"/>
    <w:rsid w:val="002B37B8"/>
    <w:rsid w:val="002B4D89"/>
    <w:rsid w:val="002B4DAD"/>
    <w:rsid w:val="002B50DA"/>
    <w:rsid w:val="002B7026"/>
    <w:rsid w:val="002B7278"/>
    <w:rsid w:val="002B77D8"/>
    <w:rsid w:val="002C15AE"/>
    <w:rsid w:val="002C2555"/>
    <w:rsid w:val="002D40BC"/>
    <w:rsid w:val="002D49DD"/>
    <w:rsid w:val="002D4D35"/>
    <w:rsid w:val="002D5279"/>
    <w:rsid w:val="002D71F9"/>
    <w:rsid w:val="002E05E3"/>
    <w:rsid w:val="002E2509"/>
    <w:rsid w:val="002E2919"/>
    <w:rsid w:val="002E3C39"/>
    <w:rsid w:val="002E4268"/>
    <w:rsid w:val="002E53A3"/>
    <w:rsid w:val="002E612A"/>
    <w:rsid w:val="002E6B46"/>
    <w:rsid w:val="002E734B"/>
    <w:rsid w:val="002F1F83"/>
    <w:rsid w:val="002F2048"/>
    <w:rsid w:val="002F31D8"/>
    <w:rsid w:val="002F5692"/>
    <w:rsid w:val="002F5D74"/>
    <w:rsid w:val="002F5F25"/>
    <w:rsid w:val="002F6714"/>
    <w:rsid w:val="002F6B4D"/>
    <w:rsid w:val="002F7B4D"/>
    <w:rsid w:val="00306860"/>
    <w:rsid w:val="00307236"/>
    <w:rsid w:val="00311494"/>
    <w:rsid w:val="0031386D"/>
    <w:rsid w:val="00316ECB"/>
    <w:rsid w:val="003179E2"/>
    <w:rsid w:val="00320817"/>
    <w:rsid w:val="00320995"/>
    <w:rsid w:val="00320EE3"/>
    <w:rsid w:val="00323D64"/>
    <w:rsid w:val="00323E43"/>
    <w:rsid w:val="00324A46"/>
    <w:rsid w:val="00326ADF"/>
    <w:rsid w:val="003308AE"/>
    <w:rsid w:val="00335B23"/>
    <w:rsid w:val="00337438"/>
    <w:rsid w:val="00342FBF"/>
    <w:rsid w:val="0034328E"/>
    <w:rsid w:val="00344FAA"/>
    <w:rsid w:val="003459D5"/>
    <w:rsid w:val="00345D3B"/>
    <w:rsid w:val="00345E0D"/>
    <w:rsid w:val="003466E5"/>
    <w:rsid w:val="003531B3"/>
    <w:rsid w:val="003542FD"/>
    <w:rsid w:val="00356461"/>
    <w:rsid w:val="00357CBF"/>
    <w:rsid w:val="003600CA"/>
    <w:rsid w:val="00360738"/>
    <w:rsid w:val="00364ACD"/>
    <w:rsid w:val="00365E6D"/>
    <w:rsid w:val="003666B7"/>
    <w:rsid w:val="00367B2C"/>
    <w:rsid w:val="00370BA9"/>
    <w:rsid w:val="003728C8"/>
    <w:rsid w:val="00375044"/>
    <w:rsid w:val="00376D08"/>
    <w:rsid w:val="00376F33"/>
    <w:rsid w:val="0038036F"/>
    <w:rsid w:val="0038264F"/>
    <w:rsid w:val="00383622"/>
    <w:rsid w:val="00385DE0"/>
    <w:rsid w:val="00390370"/>
    <w:rsid w:val="0039323F"/>
    <w:rsid w:val="00395B86"/>
    <w:rsid w:val="00396063"/>
    <w:rsid w:val="0039620E"/>
    <w:rsid w:val="00396BC0"/>
    <w:rsid w:val="003A0363"/>
    <w:rsid w:val="003A0855"/>
    <w:rsid w:val="003A1F3D"/>
    <w:rsid w:val="003A34CE"/>
    <w:rsid w:val="003A3A96"/>
    <w:rsid w:val="003A3BA9"/>
    <w:rsid w:val="003A4C59"/>
    <w:rsid w:val="003A51C6"/>
    <w:rsid w:val="003B1681"/>
    <w:rsid w:val="003B1D33"/>
    <w:rsid w:val="003B2BE5"/>
    <w:rsid w:val="003B55A2"/>
    <w:rsid w:val="003B5FBC"/>
    <w:rsid w:val="003B6F38"/>
    <w:rsid w:val="003C0E30"/>
    <w:rsid w:val="003C3E25"/>
    <w:rsid w:val="003C46BD"/>
    <w:rsid w:val="003C4749"/>
    <w:rsid w:val="003C4FA6"/>
    <w:rsid w:val="003C6D5D"/>
    <w:rsid w:val="003C6EE6"/>
    <w:rsid w:val="003D043C"/>
    <w:rsid w:val="003D116D"/>
    <w:rsid w:val="003D2D35"/>
    <w:rsid w:val="003D3C44"/>
    <w:rsid w:val="003D4D6A"/>
    <w:rsid w:val="003D4E3F"/>
    <w:rsid w:val="003D6FD2"/>
    <w:rsid w:val="003D7E65"/>
    <w:rsid w:val="003E0CD9"/>
    <w:rsid w:val="003E2681"/>
    <w:rsid w:val="003E46B7"/>
    <w:rsid w:val="003E6D21"/>
    <w:rsid w:val="003E7227"/>
    <w:rsid w:val="003E727E"/>
    <w:rsid w:val="003F0416"/>
    <w:rsid w:val="003F7E5C"/>
    <w:rsid w:val="00400263"/>
    <w:rsid w:val="00400A07"/>
    <w:rsid w:val="004022DB"/>
    <w:rsid w:val="00403D0E"/>
    <w:rsid w:val="00405747"/>
    <w:rsid w:val="00406418"/>
    <w:rsid w:val="00411297"/>
    <w:rsid w:val="00412C75"/>
    <w:rsid w:val="00414787"/>
    <w:rsid w:val="00414DA8"/>
    <w:rsid w:val="004155EF"/>
    <w:rsid w:val="00415742"/>
    <w:rsid w:val="00416B6D"/>
    <w:rsid w:val="00427156"/>
    <w:rsid w:val="00427E52"/>
    <w:rsid w:val="00430F58"/>
    <w:rsid w:val="0043123E"/>
    <w:rsid w:val="004316FC"/>
    <w:rsid w:val="0043420F"/>
    <w:rsid w:val="004348A3"/>
    <w:rsid w:val="004360CE"/>
    <w:rsid w:val="00440E25"/>
    <w:rsid w:val="00441869"/>
    <w:rsid w:val="004439EB"/>
    <w:rsid w:val="00445624"/>
    <w:rsid w:val="00445DC3"/>
    <w:rsid w:val="0044678C"/>
    <w:rsid w:val="00446A75"/>
    <w:rsid w:val="00452D8B"/>
    <w:rsid w:val="004542EC"/>
    <w:rsid w:val="00454C92"/>
    <w:rsid w:val="00464E0A"/>
    <w:rsid w:val="0046696B"/>
    <w:rsid w:val="00466ABE"/>
    <w:rsid w:val="004673C1"/>
    <w:rsid w:val="00467EC4"/>
    <w:rsid w:val="004701CE"/>
    <w:rsid w:val="00470223"/>
    <w:rsid w:val="00472103"/>
    <w:rsid w:val="00473F47"/>
    <w:rsid w:val="00475875"/>
    <w:rsid w:val="00475F53"/>
    <w:rsid w:val="004805CA"/>
    <w:rsid w:val="00481E73"/>
    <w:rsid w:val="00486CF1"/>
    <w:rsid w:val="0049151B"/>
    <w:rsid w:val="0049186B"/>
    <w:rsid w:val="004927DA"/>
    <w:rsid w:val="004952EA"/>
    <w:rsid w:val="00496382"/>
    <w:rsid w:val="004A0E0D"/>
    <w:rsid w:val="004A2593"/>
    <w:rsid w:val="004A6BDF"/>
    <w:rsid w:val="004B12B8"/>
    <w:rsid w:val="004B3C10"/>
    <w:rsid w:val="004B6AB9"/>
    <w:rsid w:val="004B7011"/>
    <w:rsid w:val="004C3951"/>
    <w:rsid w:val="004C490C"/>
    <w:rsid w:val="004D07FC"/>
    <w:rsid w:val="004D0980"/>
    <w:rsid w:val="004D16AE"/>
    <w:rsid w:val="004D1D76"/>
    <w:rsid w:val="004D4A05"/>
    <w:rsid w:val="004D578D"/>
    <w:rsid w:val="004D598D"/>
    <w:rsid w:val="004E08F2"/>
    <w:rsid w:val="004E19FD"/>
    <w:rsid w:val="004E1B2D"/>
    <w:rsid w:val="004E1D78"/>
    <w:rsid w:val="004E31A7"/>
    <w:rsid w:val="004E3566"/>
    <w:rsid w:val="004E4076"/>
    <w:rsid w:val="004E43DF"/>
    <w:rsid w:val="004E629E"/>
    <w:rsid w:val="004E6585"/>
    <w:rsid w:val="004E6829"/>
    <w:rsid w:val="004E7476"/>
    <w:rsid w:val="004F098A"/>
    <w:rsid w:val="004F2C52"/>
    <w:rsid w:val="004F5E3D"/>
    <w:rsid w:val="004F709C"/>
    <w:rsid w:val="00501FE0"/>
    <w:rsid w:val="005026FF"/>
    <w:rsid w:val="0050407C"/>
    <w:rsid w:val="005066CA"/>
    <w:rsid w:val="0050735B"/>
    <w:rsid w:val="00507850"/>
    <w:rsid w:val="00507877"/>
    <w:rsid w:val="00512380"/>
    <w:rsid w:val="00513F9C"/>
    <w:rsid w:val="005169D4"/>
    <w:rsid w:val="00521860"/>
    <w:rsid w:val="00523631"/>
    <w:rsid w:val="00523825"/>
    <w:rsid w:val="00523ACD"/>
    <w:rsid w:val="0052573E"/>
    <w:rsid w:val="00525CD2"/>
    <w:rsid w:val="00526B01"/>
    <w:rsid w:val="00527295"/>
    <w:rsid w:val="00531808"/>
    <w:rsid w:val="00532101"/>
    <w:rsid w:val="005326B0"/>
    <w:rsid w:val="00535422"/>
    <w:rsid w:val="00535572"/>
    <w:rsid w:val="00535ED1"/>
    <w:rsid w:val="00542070"/>
    <w:rsid w:val="00542D1F"/>
    <w:rsid w:val="00546907"/>
    <w:rsid w:val="0054702F"/>
    <w:rsid w:val="0054738C"/>
    <w:rsid w:val="00550925"/>
    <w:rsid w:val="0055270C"/>
    <w:rsid w:val="005529E4"/>
    <w:rsid w:val="00556964"/>
    <w:rsid w:val="00556BE8"/>
    <w:rsid w:val="0056184C"/>
    <w:rsid w:val="00563150"/>
    <w:rsid w:val="00564A30"/>
    <w:rsid w:val="00565D6B"/>
    <w:rsid w:val="00566527"/>
    <w:rsid w:val="005672FE"/>
    <w:rsid w:val="005734B8"/>
    <w:rsid w:val="005744CC"/>
    <w:rsid w:val="0057616E"/>
    <w:rsid w:val="00576C8D"/>
    <w:rsid w:val="00577498"/>
    <w:rsid w:val="00580D76"/>
    <w:rsid w:val="0058267B"/>
    <w:rsid w:val="00582E55"/>
    <w:rsid w:val="00583286"/>
    <w:rsid w:val="00583F27"/>
    <w:rsid w:val="005840E6"/>
    <w:rsid w:val="00584748"/>
    <w:rsid w:val="00585005"/>
    <w:rsid w:val="005866AE"/>
    <w:rsid w:val="00591759"/>
    <w:rsid w:val="005937C1"/>
    <w:rsid w:val="00595E7F"/>
    <w:rsid w:val="0059781F"/>
    <w:rsid w:val="005A0DAE"/>
    <w:rsid w:val="005A2402"/>
    <w:rsid w:val="005A266C"/>
    <w:rsid w:val="005A614A"/>
    <w:rsid w:val="005B15E8"/>
    <w:rsid w:val="005B3931"/>
    <w:rsid w:val="005B3A5E"/>
    <w:rsid w:val="005B549F"/>
    <w:rsid w:val="005B58CF"/>
    <w:rsid w:val="005B5C58"/>
    <w:rsid w:val="005B5D4E"/>
    <w:rsid w:val="005C1EA0"/>
    <w:rsid w:val="005C520F"/>
    <w:rsid w:val="005C64BF"/>
    <w:rsid w:val="005C7566"/>
    <w:rsid w:val="005D1CDA"/>
    <w:rsid w:val="005D1E26"/>
    <w:rsid w:val="005D6525"/>
    <w:rsid w:val="005D6B1E"/>
    <w:rsid w:val="005E0042"/>
    <w:rsid w:val="005E03E2"/>
    <w:rsid w:val="005E15F2"/>
    <w:rsid w:val="005E3843"/>
    <w:rsid w:val="005E4831"/>
    <w:rsid w:val="005E70D3"/>
    <w:rsid w:val="005F0D34"/>
    <w:rsid w:val="005F2202"/>
    <w:rsid w:val="005F48FE"/>
    <w:rsid w:val="005F53AE"/>
    <w:rsid w:val="005F784C"/>
    <w:rsid w:val="005F78A5"/>
    <w:rsid w:val="006019D8"/>
    <w:rsid w:val="006042CE"/>
    <w:rsid w:val="00605094"/>
    <w:rsid w:val="006068C8"/>
    <w:rsid w:val="006103B2"/>
    <w:rsid w:val="00610C01"/>
    <w:rsid w:val="00611D0D"/>
    <w:rsid w:val="00612AB6"/>
    <w:rsid w:val="00614696"/>
    <w:rsid w:val="006178BD"/>
    <w:rsid w:val="00621E14"/>
    <w:rsid w:val="006252AD"/>
    <w:rsid w:val="00625E8A"/>
    <w:rsid w:val="00626D58"/>
    <w:rsid w:val="0062722C"/>
    <w:rsid w:val="00627981"/>
    <w:rsid w:val="00627A3F"/>
    <w:rsid w:val="00631877"/>
    <w:rsid w:val="00634CC9"/>
    <w:rsid w:val="00636B83"/>
    <w:rsid w:val="00642CB9"/>
    <w:rsid w:val="006452E3"/>
    <w:rsid w:val="006462D6"/>
    <w:rsid w:val="00646DC2"/>
    <w:rsid w:val="0065036E"/>
    <w:rsid w:val="00650E9B"/>
    <w:rsid w:val="00650EC8"/>
    <w:rsid w:val="00651D5A"/>
    <w:rsid w:val="00651D61"/>
    <w:rsid w:val="0065550A"/>
    <w:rsid w:val="00655A58"/>
    <w:rsid w:val="00656BF6"/>
    <w:rsid w:val="00657EDA"/>
    <w:rsid w:val="006601CF"/>
    <w:rsid w:val="00660C94"/>
    <w:rsid w:val="00663755"/>
    <w:rsid w:val="00664F85"/>
    <w:rsid w:val="00665676"/>
    <w:rsid w:val="00665B39"/>
    <w:rsid w:val="006673E8"/>
    <w:rsid w:val="006727A3"/>
    <w:rsid w:val="00674F7F"/>
    <w:rsid w:val="00676FBF"/>
    <w:rsid w:val="006820D9"/>
    <w:rsid w:val="00682182"/>
    <w:rsid w:val="00690094"/>
    <w:rsid w:val="00690A61"/>
    <w:rsid w:val="006933BD"/>
    <w:rsid w:val="00693EF2"/>
    <w:rsid w:val="006949DA"/>
    <w:rsid w:val="006A02AE"/>
    <w:rsid w:val="006A0D99"/>
    <w:rsid w:val="006A3620"/>
    <w:rsid w:val="006A4451"/>
    <w:rsid w:val="006A5056"/>
    <w:rsid w:val="006A589B"/>
    <w:rsid w:val="006A5B3D"/>
    <w:rsid w:val="006A6209"/>
    <w:rsid w:val="006B272C"/>
    <w:rsid w:val="006B2FA9"/>
    <w:rsid w:val="006B39D5"/>
    <w:rsid w:val="006B3EE6"/>
    <w:rsid w:val="006B476E"/>
    <w:rsid w:val="006B5E34"/>
    <w:rsid w:val="006B7D9E"/>
    <w:rsid w:val="006C34BB"/>
    <w:rsid w:val="006C417E"/>
    <w:rsid w:val="006C6AC8"/>
    <w:rsid w:val="006C7A98"/>
    <w:rsid w:val="006D10CA"/>
    <w:rsid w:val="006D15A2"/>
    <w:rsid w:val="006D1E33"/>
    <w:rsid w:val="006D39A0"/>
    <w:rsid w:val="006D5697"/>
    <w:rsid w:val="006E0FFD"/>
    <w:rsid w:val="006E1622"/>
    <w:rsid w:val="006E1BC5"/>
    <w:rsid w:val="006E25EB"/>
    <w:rsid w:val="006E2E61"/>
    <w:rsid w:val="006E67A3"/>
    <w:rsid w:val="006E6B4B"/>
    <w:rsid w:val="006F076C"/>
    <w:rsid w:val="006F105B"/>
    <w:rsid w:val="006F4517"/>
    <w:rsid w:val="006F4BBD"/>
    <w:rsid w:val="006F4D6C"/>
    <w:rsid w:val="006F60BF"/>
    <w:rsid w:val="00702122"/>
    <w:rsid w:val="00707CDD"/>
    <w:rsid w:val="00707FF3"/>
    <w:rsid w:val="00714D7C"/>
    <w:rsid w:val="00717082"/>
    <w:rsid w:val="0071718F"/>
    <w:rsid w:val="007241BD"/>
    <w:rsid w:val="00724476"/>
    <w:rsid w:val="00724A3E"/>
    <w:rsid w:val="0072596C"/>
    <w:rsid w:val="00730201"/>
    <w:rsid w:val="007318EF"/>
    <w:rsid w:val="00732A23"/>
    <w:rsid w:val="00733BB3"/>
    <w:rsid w:val="00736855"/>
    <w:rsid w:val="00736E0E"/>
    <w:rsid w:val="00741185"/>
    <w:rsid w:val="00742454"/>
    <w:rsid w:val="00743B49"/>
    <w:rsid w:val="00744C70"/>
    <w:rsid w:val="00746CF6"/>
    <w:rsid w:val="007470A0"/>
    <w:rsid w:val="007477FB"/>
    <w:rsid w:val="007522C2"/>
    <w:rsid w:val="00755CFC"/>
    <w:rsid w:val="00757235"/>
    <w:rsid w:val="00757E9D"/>
    <w:rsid w:val="007618B0"/>
    <w:rsid w:val="0076214A"/>
    <w:rsid w:val="00770195"/>
    <w:rsid w:val="0077305A"/>
    <w:rsid w:val="00773682"/>
    <w:rsid w:val="00773879"/>
    <w:rsid w:val="00774AEA"/>
    <w:rsid w:val="007755A7"/>
    <w:rsid w:val="00776103"/>
    <w:rsid w:val="0078020B"/>
    <w:rsid w:val="0078231C"/>
    <w:rsid w:val="007836FD"/>
    <w:rsid w:val="007905C6"/>
    <w:rsid w:val="007923A7"/>
    <w:rsid w:val="0079260F"/>
    <w:rsid w:val="00792EB7"/>
    <w:rsid w:val="00797B62"/>
    <w:rsid w:val="007A2C55"/>
    <w:rsid w:val="007A4595"/>
    <w:rsid w:val="007A51B5"/>
    <w:rsid w:val="007A7392"/>
    <w:rsid w:val="007A7449"/>
    <w:rsid w:val="007B0647"/>
    <w:rsid w:val="007B2DBE"/>
    <w:rsid w:val="007B491E"/>
    <w:rsid w:val="007B4B26"/>
    <w:rsid w:val="007B595C"/>
    <w:rsid w:val="007B6A39"/>
    <w:rsid w:val="007C0E5B"/>
    <w:rsid w:val="007C1E7E"/>
    <w:rsid w:val="007C49FA"/>
    <w:rsid w:val="007D1361"/>
    <w:rsid w:val="007D4847"/>
    <w:rsid w:val="007D5C1F"/>
    <w:rsid w:val="007E16F9"/>
    <w:rsid w:val="007E1A65"/>
    <w:rsid w:val="007E22CD"/>
    <w:rsid w:val="007E2ADE"/>
    <w:rsid w:val="007E33E9"/>
    <w:rsid w:val="007E3F91"/>
    <w:rsid w:val="007E42DF"/>
    <w:rsid w:val="007E68D0"/>
    <w:rsid w:val="007E6B35"/>
    <w:rsid w:val="007F14B3"/>
    <w:rsid w:val="007F297E"/>
    <w:rsid w:val="007F2B02"/>
    <w:rsid w:val="007F2D32"/>
    <w:rsid w:val="007F478E"/>
    <w:rsid w:val="007F4875"/>
    <w:rsid w:val="007F7D11"/>
    <w:rsid w:val="00801BAC"/>
    <w:rsid w:val="008100FF"/>
    <w:rsid w:val="008104DE"/>
    <w:rsid w:val="00811D61"/>
    <w:rsid w:val="0081271F"/>
    <w:rsid w:val="00813A46"/>
    <w:rsid w:val="0081461F"/>
    <w:rsid w:val="0081497F"/>
    <w:rsid w:val="00815514"/>
    <w:rsid w:val="00815916"/>
    <w:rsid w:val="00820F15"/>
    <w:rsid w:val="00823C1F"/>
    <w:rsid w:val="0082407A"/>
    <w:rsid w:val="00824231"/>
    <w:rsid w:val="00824DB2"/>
    <w:rsid w:val="008255A1"/>
    <w:rsid w:val="0082657D"/>
    <w:rsid w:val="00827A35"/>
    <w:rsid w:val="008332D3"/>
    <w:rsid w:val="00834D1E"/>
    <w:rsid w:val="00836BD4"/>
    <w:rsid w:val="00837523"/>
    <w:rsid w:val="00837D5D"/>
    <w:rsid w:val="00840D4A"/>
    <w:rsid w:val="008439FD"/>
    <w:rsid w:val="00845E2C"/>
    <w:rsid w:val="008509BC"/>
    <w:rsid w:val="008551F2"/>
    <w:rsid w:val="00855AD7"/>
    <w:rsid w:val="00855CC4"/>
    <w:rsid w:val="00856A15"/>
    <w:rsid w:val="00856BF6"/>
    <w:rsid w:val="00857D03"/>
    <w:rsid w:val="00857F22"/>
    <w:rsid w:val="00860AC7"/>
    <w:rsid w:val="00861B35"/>
    <w:rsid w:val="0086531B"/>
    <w:rsid w:val="00865FDF"/>
    <w:rsid w:val="008666D6"/>
    <w:rsid w:val="00866963"/>
    <w:rsid w:val="00870458"/>
    <w:rsid w:val="00871690"/>
    <w:rsid w:val="0087197A"/>
    <w:rsid w:val="00872765"/>
    <w:rsid w:val="00874939"/>
    <w:rsid w:val="0087720C"/>
    <w:rsid w:val="0087728C"/>
    <w:rsid w:val="0088569F"/>
    <w:rsid w:val="00886595"/>
    <w:rsid w:val="00890635"/>
    <w:rsid w:val="00893F78"/>
    <w:rsid w:val="0089450C"/>
    <w:rsid w:val="008A1ACA"/>
    <w:rsid w:val="008A245A"/>
    <w:rsid w:val="008A25BB"/>
    <w:rsid w:val="008A731C"/>
    <w:rsid w:val="008A732F"/>
    <w:rsid w:val="008B23F2"/>
    <w:rsid w:val="008B2E74"/>
    <w:rsid w:val="008B3823"/>
    <w:rsid w:val="008B5301"/>
    <w:rsid w:val="008B5313"/>
    <w:rsid w:val="008B5AE8"/>
    <w:rsid w:val="008B60EC"/>
    <w:rsid w:val="008B6143"/>
    <w:rsid w:val="008B689B"/>
    <w:rsid w:val="008B6BAE"/>
    <w:rsid w:val="008C27E0"/>
    <w:rsid w:val="008C78BB"/>
    <w:rsid w:val="008C7A04"/>
    <w:rsid w:val="008C7B44"/>
    <w:rsid w:val="008D4AF9"/>
    <w:rsid w:val="008D4CBC"/>
    <w:rsid w:val="008D5D2C"/>
    <w:rsid w:val="008E128E"/>
    <w:rsid w:val="008E16AE"/>
    <w:rsid w:val="008E2F3F"/>
    <w:rsid w:val="008E37DA"/>
    <w:rsid w:val="008F03D6"/>
    <w:rsid w:val="008F2B26"/>
    <w:rsid w:val="008F2C53"/>
    <w:rsid w:val="008F3CCE"/>
    <w:rsid w:val="00900E2C"/>
    <w:rsid w:val="00900E70"/>
    <w:rsid w:val="00902036"/>
    <w:rsid w:val="009031E3"/>
    <w:rsid w:val="00905530"/>
    <w:rsid w:val="009100AA"/>
    <w:rsid w:val="00912612"/>
    <w:rsid w:val="009126BF"/>
    <w:rsid w:val="00912CB7"/>
    <w:rsid w:val="00912FF6"/>
    <w:rsid w:val="00914E6F"/>
    <w:rsid w:val="00914F85"/>
    <w:rsid w:val="00916F3E"/>
    <w:rsid w:val="0091707C"/>
    <w:rsid w:val="00917297"/>
    <w:rsid w:val="009229CF"/>
    <w:rsid w:val="009245B8"/>
    <w:rsid w:val="0092516F"/>
    <w:rsid w:val="00925DDF"/>
    <w:rsid w:val="00927E29"/>
    <w:rsid w:val="009324E5"/>
    <w:rsid w:val="00933A4D"/>
    <w:rsid w:val="00936080"/>
    <w:rsid w:val="00936BFD"/>
    <w:rsid w:val="009403DE"/>
    <w:rsid w:val="00941460"/>
    <w:rsid w:val="00942DC0"/>
    <w:rsid w:val="00946778"/>
    <w:rsid w:val="009504BB"/>
    <w:rsid w:val="00956911"/>
    <w:rsid w:val="00957B35"/>
    <w:rsid w:val="00960499"/>
    <w:rsid w:val="00962BD2"/>
    <w:rsid w:val="00963663"/>
    <w:rsid w:val="0096549D"/>
    <w:rsid w:val="0096655A"/>
    <w:rsid w:val="00966774"/>
    <w:rsid w:val="00966CF2"/>
    <w:rsid w:val="009675B6"/>
    <w:rsid w:val="00971CE9"/>
    <w:rsid w:val="00972B5E"/>
    <w:rsid w:val="00972FBD"/>
    <w:rsid w:val="00974935"/>
    <w:rsid w:val="00983842"/>
    <w:rsid w:val="009843A9"/>
    <w:rsid w:val="00984529"/>
    <w:rsid w:val="00987C67"/>
    <w:rsid w:val="00990B5B"/>
    <w:rsid w:val="00990C89"/>
    <w:rsid w:val="0099203C"/>
    <w:rsid w:val="009924C6"/>
    <w:rsid w:val="009929EC"/>
    <w:rsid w:val="00993A79"/>
    <w:rsid w:val="00995289"/>
    <w:rsid w:val="009971DB"/>
    <w:rsid w:val="009A0427"/>
    <w:rsid w:val="009A0463"/>
    <w:rsid w:val="009A18AE"/>
    <w:rsid w:val="009A22F3"/>
    <w:rsid w:val="009A2388"/>
    <w:rsid w:val="009A246D"/>
    <w:rsid w:val="009A2F2D"/>
    <w:rsid w:val="009B180C"/>
    <w:rsid w:val="009B1843"/>
    <w:rsid w:val="009B451D"/>
    <w:rsid w:val="009B5E7E"/>
    <w:rsid w:val="009B6238"/>
    <w:rsid w:val="009B6845"/>
    <w:rsid w:val="009B77F7"/>
    <w:rsid w:val="009C1D4B"/>
    <w:rsid w:val="009C3304"/>
    <w:rsid w:val="009C6B62"/>
    <w:rsid w:val="009C6E4F"/>
    <w:rsid w:val="009E1C5F"/>
    <w:rsid w:val="009E2E7E"/>
    <w:rsid w:val="009E32D6"/>
    <w:rsid w:val="009E3816"/>
    <w:rsid w:val="009E5AAB"/>
    <w:rsid w:val="009E5EAB"/>
    <w:rsid w:val="009E6089"/>
    <w:rsid w:val="009F0AAF"/>
    <w:rsid w:val="009F0CDB"/>
    <w:rsid w:val="009F5F04"/>
    <w:rsid w:val="00A00461"/>
    <w:rsid w:val="00A021FD"/>
    <w:rsid w:val="00A0277B"/>
    <w:rsid w:val="00A03328"/>
    <w:rsid w:val="00A05B21"/>
    <w:rsid w:val="00A06553"/>
    <w:rsid w:val="00A117A4"/>
    <w:rsid w:val="00A12093"/>
    <w:rsid w:val="00A1251F"/>
    <w:rsid w:val="00A12F9A"/>
    <w:rsid w:val="00A141D7"/>
    <w:rsid w:val="00A15A8E"/>
    <w:rsid w:val="00A16097"/>
    <w:rsid w:val="00A1619C"/>
    <w:rsid w:val="00A2047A"/>
    <w:rsid w:val="00A21982"/>
    <w:rsid w:val="00A2608F"/>
    <w:rsid w:val="00A32523"/>
    <w:rsid w:val="00A34268"/>
    <w:rsid w:val="00A3513B"/>
    <w:rsid w:val="00A37964"/>
    <w:rsid w:val="00A433AF"/>
    <w:rsid w:val="00A4506A"/>
    <w:rsid w:val="00A459C9"/>
    <w:rsid w:val="00A52AD9"/>
    <w:rsid w:val="00A557F5"/>
    <w:rsid w:val="00A5638A"/>
    <w:rsid w:val="00A57309"/>
    <w:rsid w:val="00A64718"/>
    <w:rsid w:val="00A64E0C"/>
    <w:rsid w:val="00A665DF"/>
    <w:rsid w:val="00A66771"/>
    <w:rsid w:val="00A70567"/>
    <w:rsid w:val="00A71710"/>
    <w:rsid w:val="00A72AAD"/>
    <w:rsid w:val="00A7301D"/>
    <w:rsid w:val="00A7494A"/>
    <w:rsid w:val="00A77691"/>
    <w:rsid w:val="00A870A0"/>
    <w:rsid w:val="00A875D1"/>
    <w:rsid w:val="00A877A2"/>
    <w:rsid w:val="00A90B0E"/>
    <w:rsid w:val="00A92D59"/>
    <w:rsid w:val="00A92F24"/>
    <w:rsid w:val="00A930BE"/>
    <w:rsid w:val="00A93F36"/>
    <w:rsid w:val="00A970A5"/>
    <w:rsid w:val="00A97C15"/>
    <w:rsid w:val="00AA1968"/>
    <w:rsid w:val="00AA270D"/>
    <w:rsid w:val="00AA494C"/>
    <w:rsid w:val="00AB1376"/>
    <w:rsid w:val="00AB15E3"/>
    <w:rsid w:val="00AB2434"/>
    <w:rsid w:val="00AB3942"/>
    <w:rsid w:val="00AB399E"/>
    <w:rsid w:val="00AB44D2"/>
    <w:rsid w:val="00AB5105"/>
    <w:rsid w:val="00AB6141"/>
    <w:rsid w:val="00AC0065"/>
    <w:rsid w:val="00AC16C6"/>
    <w:rsid w:val="00AC1859"/>
    <w:rsid w:val="00AC434A"/>
    <w:rsid w:val="00AC43F9"/>
    <w:rsid w:val="00AC644B"/>
    <w:rsid w:val="00AC67E2"/>
    <w:rsid w:val="00AC7334"/>
    <w:rsid w:val="00AC734F"/>
    <w:rsid w:val="00AC7853"/>
    <w:rsid w:val="00AD1AFF"/>
    <w:rsid w:val="00AD47EE"/>
    <w:rsid w:val="00AD4FD7"/>
    <w:rsid w:val="00AD6E3A"/>
    <w:rsid w:val="00AD732E"/>
    <w:rsid w:val="00AE07BD"/>
    <w:rsid w:val="00AE0D58"/>
    <w:rsid w:val="00AE11ED"/>
    <w:rsid w:val="00AE5361"/>
    <w:rsid w:val="00AF2B03"/>
    <w:rsid w:val="00AF34E1"/>
    <w:rsid w:val="00AF365D"/>
    <w:rsid w:val="00AF5349"/>
    <w:rsid w:val="00AF5AE9"/>
    <w:rsid w:val="00AF74B7"/>
    <w:rsid w:val="00AF75CD"/>
    <w:rsid w:val="00AF7711"/>
    <w:rsid w:val="00B02939"/>
    <w:rsid w:val="00B02F0E"/>
    <w:rsid w:val="00B04C05"/>
    <w:rsid w:val="00B06F62"/>
    <w:rsid w:val="00B15C5D"/>
    <w:rsid w:val="00B15D58"/>
    <w:rsid w:val="00B20CB8"/>
    <w:rsid w:val="00B2348B"/>
    <w:rsid w:val="00B2351A"/>
    <w:rsid w:val="00B30471"/>
    <w:rsid w:val="00B3082F"/>
    <w:rsid w:val="00B30EA5"/>
    <w:rsid w:val="00B318AE"/>
    <w:rsid w:val="00B32419"/>
    <w:rsid w:val="00B32ECD"/>
    <w:rsid w:val="00B334DF"/>
    <w:rsid w:val="00B33FA1"/>
    <w:rsid w:val="00B34043"/>
    <w:rsid w:val="00B365F6"/>
    <w:rsid w:val="00B36AC3"/>
    <w:rsid w:val="00B36B46"/>
    <w:rsid w:val="00B37BB7"/>
    <w:rsid w:val="00B40BF8"/>
    <w:rsid w:val="00B426F2"/>
    <w:rsid w:val="00B43E8A"/>
    <w:rsid w:val="00B4504F"/>
    <w:rsid w:val="00B46E56"/>
    <w:rsid w:val="00B476BF"/>
    <w:rsid w:val="00B47833"/>
    <w:rsid w:val="00B509F2"/>
    <w:rsid w:val="00B50ACC"/>
    <w:rsid w:val="00B51178"/>
    <w:rsid w:val="00B52BC1"/>
    <w:rsid w:val="00B543A4"/>
    <w:rsid w:val="00B55D41"/>
    <w:rsid w:val="00B573B2"/>
    <w:rsid w:val="00B606E5"/>
    <w:rsid w:val="00B71106"/>
    <w:rsid w:val="00B71230"/>
    <w:rsid w:val="00B71CD6"/>
    <w:rsid w:val="00B7291B"/>
    <w:rsid w:val="00B72BD3"/>
    <w:rsid w:val="00B73B2D"/>
    <w:rsid w:val="00B76532"/>
    <w:rsid w:val="00B802B1"/>
    <w:rsid w:val="00B8089D"/>
    <w:rsid w:val="00B81F6E"/>
    <w:rsid w:val="00B83F8A"/>
    <w:rsid w:val="00B84FBF"/>
    <w:rsid w:val="00B850E8"/>
    <w:rsid w:val="00B90CA7"/>
    <w:rsid w:val="00B926D3"/>
    <w:rsid w:val="00B94B11"/>
    <w:rsid w:val="00B9570C"/>
    <w:rsid w:val="00B97B22"/>
    <w:rsid w:val="00BA077F"/>
    <w:rsid w:val="00BA1445"/>
    <w:rsid w:val="00BA476B"/>
    <w:rsid w:val="00BA4FE6"/>
    <w:rsid w:val="00BA50C9"/>
    <w:rsid w:val="00BA7AC4"/>
    <w:rsid w:val="00BB21D8"/>
    <w:rsid w:val="00BB38D5"/>
    <w:rsid w:val="00BB4327"/>
    <w:rsid w:val="00BB6A5C"/>
    <w:rsid w:val="00BC0904"/>
    <w:rsid w:val="00BC1B49"/>
    <w:rsid w:val="00BC262D"/>
    <w:rsid w:val="00BC2CBE"/>
    <w:rsid w:val="00BC3535"/>
    <w:rsid w:val="00BC595A"/>
    <w:rsid w:val="00BD48ED"/>
    <w:rsid w:val="00BD5ACA"/>
    <w:rsid w:val="00BD60C5"/>
    <w:rsid w:val="00BD7418"/>
    <w:rsid w:val="00BE4577"/>
    <w:rsid w:val="00BE5B03"/>
    <w:rsid w:val="00BE5B23"/>
    <w:rsid w:val="00BE7601"/>
    <w:rsid w:val="00BF3222"/>
    <w:rsid w:val="00BF4817"/>
    <w:rsid w:val="00BF515D"/>
    <w:rsid w:val="00BF522D"/>
    <w:rsid w:val="00BF6BF9"/>
    <w:rsid w:val="00C016EC"/>
    <w:rsid w:val="00C05820"/>
    <w:rsid w:val="00C07FCD"/>
    <w:rsid w:val="00C1023B"/>
    <w:rsid w:val="00C10A6E"/>
    <w:rsid w:val="00C10ABC"/>
    <w:rsid w:val="00C10EA7"/>
    <w:rsid w:val="00C11803"/>
    <w:rsid w:val="00C12086"/>
    <w:rsid w:val="00C12FF1"/>
    <w:rsid w:val="00C1616F"/>
    <w:rsid w:val="00C203A3"/>
    <w:rsid w:val="00C20438"/>
    <w:rsid w:val="00C21D6A"/>
    <w:rsid w:val="00C21FD8"/>
    <w:rsid w:val="00C25CEA"/>
    <w:rsid w:val="00C268EF"/>
    <w:rsid w:val="00C26CA2"/>
    <w:rsid w:val="00C3070C"/>
    <w:rsid w:val="00C30FC9"/>
    <w:rsid w:val="00C3304E"/>
    <w:rsid w:val="00C33B57"/>
    <w:rsid w:val="00C33EF5"/>
    <w:rsid w:val="00C37D4D"/>
    <w:rsid w:val="00C407D3"/>
    <w:rsid w:val="00C46895"/>
    <w:rsid w:val="00C46AD3"/>
    <w:rsid w:val="00C52347"/>
    <w:rsid w:val="00C54D6B"/>
    <w:rsid w:val="00C5513E"/>
    <w:rsid w:val="00C57949"/>
    <w:rsid w:val="00C6140E"/>
    <w:rsid w:val="00C619C7"/>
    <w:rsid w:val="00C61B08"/>
    <w:rsid w:val="00C61E99"/>
    <w:rsid w:val="00C639F7"/>
    <w:rsid w:val="00C67FE2"/>
    <w:rsid w:val="00C72345"/>
    <w:rsid w:val="00C72722"/>
    <w:rsid w:val="00C75401"/>
    <w:rsid w:val="00C80C7B"/>
    <w:rsid w:val="00C8164F"/>
    <w:rsid w:val="00C8183C"/>
    <w:rsid w:val="00C83F80"/>
    <w:rsid w:val="00C857EA"/>
    <w:rsid w:val="00C863DE"/>
    <w:rsid w:val="00C87B9A"/>
    <w:rsid w:val="00C90395"/>
    <w:rsid w:val="00C909B3"/>
    <w:rsid w:val="00C91987"/>
    <w:rsid w:val="00C92E77"/>
    <w:rsid w:val="00C93F32"/>
    <w:rsid w:val="00C94389"/>
    <w:rsid w:val="00C94BAE"/>
    <w:rsid w:val="00C97767"/>
    <w:rsid w:val="00C9781E"/>
    <w:rsid w:val="00C97D05"/>
    <w:rsid w:val="00CA083D"/>
    <w:rsid w:val="00CA2041"/>
    <w:rsid w:val="00CA2526"/>
    <w:rsid w:val="00CA35E6"/>
    <w:rsid w:val="00CA4045"/>
    <w:rsid w:val="00CA6F3D"/>
    <w:rsid w:val="00CA779F"/>
    <w:rsid w:val="00CB1513"/>
    <w:rsid w:val="00CB4AA1"/>
    <w:rsid w:val="00CB512D"/>
    <w:rsid w:val="00CB604F"/>
    <w:rsid w:val="00CB6A94"/>
    <w:rsid w:val="00CC0BDB"/>
    <w:rsid w:val="00CC0CD5"/>
    <w:rsid w:val="00CC3724"/>
    <w:rsid w:val="00CC3C95"/>
    <w:rsid w:val="00CC477B"/>
    <w:rsid w:val="00CC4DB3"/>
    <w:rsid w:val="00CC50C8"/>
    <w:rsid w:val="00CC5799"/>
    <w:rsid w:val="00CC67E8"/>
    <w:rsid w:val="00CC7672"/>
    <w:rsid w:val="00CD0994"/>
    <w:rsid w:val="00CD60CA"/>
    <w:rsid w:val="00CE00B8"/>
    <w:rsid w:val="00CE17BF"/>
    <w:rsid w:val="00CE3251"/>
    <w:rsid w:val="00CE3FDD"/>
    <w:rsid w:val="00CE4AB8"/>
    <w:rsid w:val="00CE4C99"/>
    <w:rsid w:val="00CE5F54"/>
    <w:rsid w:val="00CE728F"/>
    <w:rsid w:val="00CF19BF"/>
    <w:rsid w:val="00CF3B2E"/>
    <w:rsid w:val="00CF4E08"/>
    <w:rsid w:val="00D0007C"/>
    <w:rsid w:val="00D0308F"/>
    <w:rsid w:val="00D031C1"/>
    <w:rsid w:val="00D036F6"/>
    <w:rsid w:val="00D055A5"/>
    <w:rsid w:val="00D0570E"/>
    <w:rsid w:val="00D07EAB"/>
    <w:rsid w:val="00D10E43"/>
    <w:rsid w:val="00D1269B"/>
    <w:rsid w:val="00D16C17"/>
    <w:rsid w:val="00D17FD4"/>
    <w:rsid w:val="00D20A6F"/>
    <w:rsid w:val="00D2162D"/>
    <w:rsid w:val="00D2303D"/>
    <w:rsid w:val="00D252D9"/>
    <w:rsid w:val="00D255A5"/>
    <w:rsid w:val="00D275C4"/>
    <w:rsid w:val="00D308E7"/>
    <w:rsid w:val="00D33F31"/>
    <w:rsid w:val="00D36C2B"/>
    <w:rsid w:val="00D403F9"/>
    <w:rsid w:val="00D40513"/>
    <w:rsid w:val="00D41A72"/>
    <w:rsid w:val="00D44632"/>
    <w:rsid w:val="00D469BB"/>
    <w:rsid w:val="00D46FDE"/>
    <w:rsid w:val="00D47ADE"/>
    <w:rsid w:val="00D524D8"/>
    <w:rsid w:val="00D56D86"/>
    <w:rsid w:val="00D61E61"/>
    <w:rsid w:val="00D62A65"/>
    <w:rsid w:val="00D6397A"/>
    <w:rsid w:val="00D65E40"/>
    <w:rsid w:val="00D65F3D"/>
    <w:rsid w:val="00D70B06"/>
    <w:rsid w:val="00D71E48"/>
    <w:rsid w:val="00D72213"/>
    <w:rsid w:val="00D730C3"/>
    <w:rsid w:val="00D73B39"/>
    <w:rsid w:val="00D756AE"/>
    <w:rsid w:val="00D76E43"/>
    <w:rsid w:val="00D76E9A"/>
    <w:rsid w:val="00D774EA"/>
    <w:rsid w:val="00D779EB"/>
    <w:rsid w:val="00D8296B"/>
    <w:rsid w:val="00D82EAF"/>
    <w:rsid w:val="00D83664"/>
    <w:rsid w:val="00D84382"/>
    <w:rsid w:val="00D86B2F"/>
    <w:rsid w:val="00D949E3"/>
    <w:rsid w:val="00D97820"/>
    <w:rsid w:val="00DA0A45"/>
    <w:rsid w:val="00DA4209"/>
    <w:rsid w:val="00DA4899"/>
    <w:rsid w:val="00DA5A98"/>
    <w:rsid w:val="00DB1BBF"/>
    <w:rsid w:val="00DB3544"/>
    <w:rsid w:val="00DC3224"/>
    <w:rsid w:val="00DC5202"/>
    <w:rsid w:val="00DC7B3D"/>
    <w:rsid w:val="00DD0B43"/>
    <w:rsid w:val="00DD0DE7"/>
    <w:rsid w:val="00DD1C63"/>
    <w:rsid w:val="00DD211B"/>
    <w:rsid w:val="00DD512C"/>
    <w:rsid w:val="00DE3D9D"/>
    <w:rsid w:val="00DE4A96"/>
    <w:rsid w:val="00DE4BA2"/>
    <w:rsid w:val="00DE55E9"/>
    <w:rsid w:val="00DF3207"/>
    <w:rsid w:val="00DF322C"/>
    <w:rsid w:val="00DF7D38"/>
    <w:rsid w:val="00DF7F8D"/>
    <w:rsid w:val="00E00B74"/>
    <w:rsid w:val="00E014E3"/>
    <w:rsid w:val="00E03DAE"/>
    <w:rsid w:val="00E1104D"/>
    <w:rsid w:val="00E1189A"/>
    <w:rsid w:val="00E14E9C"/>
    <w:rsid w:val="00E15B3C"/>
    <w:rsid w:val="00E22643"/>
    <w:rsid w:val="00E24764"/>
    <w:rsid w:val="00E2574C"/>
    <w:rsid w:val="00E30AAB"/>
    <w:rsid w:val="00E30F25"/>
    <w:rsid w:val="00E33680"/>
    <w:rsid w:val="00E34199"/>
    <w:rsid w:val="00E34597"/>
    <w:rsid w:val="00E36C35"/>
    <w:rsid w:val="00E36FEB"/>
    <w:rsid w:val="00E40702"/>
    <w:rsid w:val="00E430B0"/>
    <w:rsid w:val="00E43B76"/>
    <w:rsid w:val="00E464B4"/>
    <w:rsid w:val="00E5045B"/>
    <w:rsid w:val="00E544EE"/>
    <w:rsid w:val="00E546F4"/>
    <w:rsid w:val="00E5549F"/>
    <w:rsid w:val="00E560BA"/>
    <w:rsid w:val="00E57656"/>
    <w:rsid w:val="00E619F6"/>
    <w:rsid w:val="00E62652"/>
    <w:rsid w:val="00E62B41"/>
    <w:rsid w:val="00E630B5"/>
    <w:rsid w:val="00E6388E"/>
    <w:rsid w:val="00E63DAD"/>
    <w:rsid w:val="00E64B79"/>
    <w:rsid w:val="00E65857"/>
    <w:rsid w:val="00E729D7"/>
    <w:rsid w:val="00E749D7"/>
    <w:rsid w:val="00E75FD3"/>
    <w:rsid w:val="00E77B23"/>
    <w:rsid w:val="00E8013A"/>
    <w:rsid w:val="00E81FBF"/>
    <w:rsid w:val="00E82A30"/>
    <w:rsid w:val="00E852C2"/>
    <w:rsid w:val="00E85BD9"/>
    <w:rsid w:val="00E85E8B"/>
    <w:rsid w:val="00E920D1"/>
    <w:rsid w:val="00E929EB"/>
    <w:rsid w:val="00E94142"/>
    <w:rsid w:val="00E95062"/>
    <w:rsid w:val="00E9559C"/>
    <w:rsid w:val="00E95EA3"/>
    <w:rsid w:val="00E96B73"/>
    <w:rsid w:val="00E96D6E"/>
    <w:rsid w:val="00EA0038"/>
    <w:rsid w:val="00EA1C05"/>
    <w:rsid w:val="00EA1EF9"/>
    <w:rsid w:val="00EA37C8"/>
    <w:rsid w:val="00EA3ED5"/>
    <w:rsid w:val="00EA519C"/>
    <w:rsid w:val="00EA75AF"/>
    <w:rsid w:val="00EB1122"/>
    <w:rsid w:val="00EB51FC"/>
    <w:rsid w:val="00EB7A5C"/>
    <w:rsid w:val="00EC0844"/>
    <w:rsid w:val="00EC2E96"/>
    <w:rsid w:val="00EC48A9"/>
    <w:rsid w:val="00EC6273"/>
    <w:rsid w:val="00EC7747"/>
    <w:rsid w:val="00ED037B"/>
    <w:rsid w:val="00ED0678"/>
    <w:rsid w:val="00ED080B"/>
    <w:rsid w:val="00ED4161"/>
    <w:rsid w:val="00EE19F4"/>
    <w:rsid w:val="00EE4F95"/>
    <w:rsid w:val="00EE77B2"/>
    <w:rsid w:val="00EF17B9"/>
    <w:rsid w:val="00EF2AEA"/>
    <w:rsid w:val="00EF46B6"/>
    <w:rsid w:val="00EF4FD0"/>
    <w:rsid w:val="00EF7264"/>
    <w:rsid w:val="00EF72F3"/>
    <w:rsid w:val="00EF7EBB"/>
    <w:rsid w:val="00F10DA7"/>
    <w:rsid w:val="00F12623"/>
    <w:rsid w:val="00F169AA"/>
    <w:rsid w:val="00F16C4C"/>
    <w:rsid w:val="00F16FEE"/>
    <w:rsid w:val="00F17501"/>
    <w:rsid w:val="00F17A7D"/>
    <w:rsid w:val="00F20150"/>
    <w:rsid w:val="00F21BE8"/>
    <w:rsid w:val="00F259B7"/>
    <w:rsid w:val="00F25C31"/>
    <w:rsid w:val="00F3294C"/>
    <w:rsid w:val="00F34BC1"/>
    <w:rsid w:val="00F35167"/>
    <w:rsid w:val="00F37EE5"/>
    <w:rsid w:val="00F4561A"/>
    <w:rsid w:val="00F46107"/>
    <w:rsid w:val="00F5081C"/>
    <w:rsid w:val="00F50DB7"/>
    <w:rsid w:val="00F524B0"/>
    <w:rsid w:val="00F5346B"/>
    <w:rsid w:val="00F53B63"/>
    <w:rsid w:val="00F543DB"/>
    <w:rsid w:val="00F54718"/>
    <w:rsid w:val="00F56582"/>
    <w:rsid w:val="00F57DC7"/>
    <w:rsid w:val="00F605AF"/>
    <w:rsid w:val="00F62377"/>
    <w:rsid w:val="00F6615F"/>
    <w:rsid w:val="00F71D67"/>
    <w:rsid w:val="00F7225F"/>
    <w:rsid w:val="00F7439D"/>
    <w:rsid w:val="00F74DA1"/>
    <w:rsid w:val="00F74FB4"/>
    <w:rsid w:val="00F75000"/>
    <w:rsid w:val="00F75BBE"/>
    <w:rsid w:val="00F760C3"/>
    <w:rsid w:val="00F769CD"/>
    <w:rsid w:val="00F77056"/>
    <w:rsid w:val="00F77122"/>
    <w:rsid w:val="00F81C2A"/>
    <w:rsid w:val="00F843EE"/>
    <w:rsid w:val="00F84D35"/>
    <w:rsid w:val="00F86263"/>
    <w:rsid w:val="00F8752F"/>
    <w:rsid w:val="00F8757E"/>
    <w:rsid w:val="00F90004"/>
    <w:rsid w:val="00F90F7B"/>
    <w:rsid w:val="00F9108D"/>
    <w:rsid w:val="00F955BA"/>
    <w:rsid w:val="00F97901"/>
    <w:rsid w:val="00FA2E8E"/>
    <w:rsid w:val="00FA2F22"/>
    <w:rsid w:val="00FA5CC8"/>
    <w:rsid w:val="00FA6844"/>
    <w:rsid w:val="00FB1492"/>
    <w:rsid w:val="00FB14BF"/>
    <w:rsid w:val="00FB3B2D"/>
    <w:rsid w:val="00FB4860"/>
    <w:rsid w:val="00FB4EE6"/>
    <w:rsid w:val="00FB72C3"/>
    <w:rsid w:val="00FC096C"/>
    <w:rsid w:val="00FC116D"/>
    <w:rsid w:val="00FC1B6C"/>
    <w:rsid w:val="00FC2479"/>
    <w:rsid w:val="00FC26FE"/>
    <w:rsid w:val="00FC35D5"/>
    <w:rsid w:val="00FC3701"/>
    <w:rsid w:val="00FC39A8"/>
    <w:rsid w:val="00FC5CDD"/>
    <w:rsid w:val="00FC6226"/>
    <w:rsid w:val="00FD23D6"/>
    <w:rsid w:val="00FD36D0"/>
    <w:rsid w:val="00FD56B8"/>
    <w:rsid w:val="00FD5C72"/>
    <w:rsid w:val="00FD63BF"/>
    <w:rsid w:val="00FD68AD"/>
    <w:rsid w:val="00FD6971"/>
    <w:rsid w:val="00FE5CCB"/>
    <w:rsid w:val="00FE612C"/>
    <w:rsid w:val="00FE7A06"/>
    <w:rsid w:val="00FF0AD1"/>
    <w:rsid w:val="00FF12DB"/>
    <w:rsid w:val="00FF1390"/>
    <w:rsid w:val="00FF1732"/>
    <w:rsid w:val="00FF1E79"/>
    <w:rsid w:val="00FF2C76"/>
    <w:rsid w:val="00FF2F3F"/>
    <w:rsid w:val="00FF3671"/>
    <w:rsid w:val="00FF43D5"/>
    <w:rsid w:val="00FF5C11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96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C096C"/>
    <w:pPr>
      <w:keepNext/>
      <w:ind w:left="29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C0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096C"/>
    <w:pPr>
      <w:overflowPunct w:val="0"/>
      <w:autoSpaceDE w:val="0"/>
      <w:autoSpaceDN w:val="0"/>
      <w:adjustRightInd w:val="0"/>
      <w:ind w:left="497"/>
      <w:textAlignment w:val="baseline"/>
    </w:pPr>
    <w:rPr>
      <w:i/>
      <w:sz w:val="22"/>
      <w:szCs w:val="20"/>
    </w:rPr>
  </w:style>
  <w:style w:type="paragraph" w:styleId="Title">
    <w:name w:val="Title"/>
    <w:basedOn w:val="Normal"/>
    <w:link w:val="TitleChar"/>
    <w:qFormat/>
    <w:rsid w:val="00FC096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BodyTextIndent">
    <w:name w:val="Body Text Indent"/>
    <w:basedOn w:val="Normal"/>
    <w:rsid w:val="00FC096C"/>
    <w:pPr>
      <w:ind w:left="497"/>
    </w:pPr>
    <w:rPr>
      <w:sz w:val="22"/>
    </w:rPr>
  </w:style>
  <w:style w:type="paragraph" w:styleId="BodyTextIndent2">
    <w:name w:val="Body Text Indent 2"/>
    <w:basedOn w:val="Normal"/>
    <w:rsid w:val="00FC096C"/>
    <w:pPr>
      <w:ind w:left="722" w:hanging="225"/>
    </w:pPr>
  </w:style>
  <w:style w:type="paragraph" w:customStyle="1" w:styleId="a">
    <w:name w:val="Готовый"/>
    <w:basedOn w:val="Normal"/>
    <w:rsid w:val="00FC09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ru-RU" w:eastAsia="ru-RU"/>
    </w:rPr>
  </w:style>
  <w:style w:type="paragraph" w:styleId="BodyTextIndent3">
    <w:name w:val="Body Text Indent 3"/>
    <w:basedOn w:val="Normal"/>
    <w:rsid w:val="00FC096C"/>
    <w:pPr>
      <w:ind w:left="509"/>
    </w:pPr>
  </w:style>
  <w:style w:type="character" w:styleId="Hyperlink">
    <w:name w:val="Hyperlink"/>
    <w:basedOn w:val="DefaultParagraphFont"/>
    <w:uiPriority w:val="99"/>
    <w:rsid w:val="00FC096C"/>
    <w:rPr>
      <w:color w:val="0000FF"/>
      <w:u w:val="single"/>
    </w:rPr>
  </w:style>
  <w:style w:type="paragraph" w:customStyle="1" w:styleId="a0">
    <w:name w:val="Ведомость"/>
    <w:basedOn w:val="BodyText"/>
    <w:rsid w:val="00FC096C"/>
    <w:pPr>
      <w:spacing w:after="60"/>
      <w:jc w:val="both"/>
    </w:pPr>
    <w:rPr>
      <w:rFonts w:ascii="Arial" w:hAnsi="Arial"/>
      <w:spacing w:val="-5"/>
      <w:sz w:val="20"/>
      <w:szCs w:val="20"/>
      <w:lang w:val="ru-RU" w:eastAsia="ru-RU"/>
    </w:rPr>
  </w:style>
  <w:style w:type="paragraph" w:styleId="BodyText">
    <w:name w:val="Body Text"/>
    <w:basedOn w:val="Normal"/>
    <w:rsid w:val="00FC096C"/>
    <w:pPr>
      <w:spacing w:after="120"/>
    </w:pPr>
  </w:style>
  <w:style w:type="paragraph" w:styleId="CommentText">
    <w:name w:val="annotation text"/>
    <w:basedOn w:val="Normal"/>
    <w:semiHidden/>
    <w:rsid w:val="00FC096C"/>
    <w:pPr>
      <w:spacing w:after="120" w:line="220" w:lineRule="exact"/>
    </w:pPr>
    <w:rPr>
      <w:rFonts w:ascii="Arial" w:hAnsi="Arial"/>
      <w:sz w:val="18"/>
      <w:szCs w:val="20"/>
      <w:lang w:val="ru-RU" w:eastAsia="ru-RU"/>
    </w:rPr>
  </w:style>
  <w:style w:type="paragraph" w:customStyle="1" w:styleId="a1">
    <w:name w:val="Îáû÷íûé"/>
    <w:rsid w:val="00FC096C"/>
    <w:pPr>
      <w:widowControl w:val="0"/>
      <w:jc w:val="both"/>
    </w:pPr>
    <w:rPr>
      <w:sz w:val="22"/>
    </w:rPr>
  </w:style>
  <w:style w:type="paragraph" w:customStyle="1" w:styleId="a2">
    <w:name w:val="Должность"/>
    <w:next w:val="Normal"/>
    <w:rsid w:val="00FC096C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3">
    <w:name w:val="Имя"/>
    <w:basedOn w:val="Normal"/>
    <w:next w:val="Normal"/>
    <w:rsid w:val="00FC096C"/>
    <w:pPr>
      <w:pBdr>
        <w:bottom w:val="single" w:sz="6" w:space="4" w:color="auto"/>
      </w:pBdr>
      <w:spacing w:after="440" w:line="240" w:lineRule="atLeast"/>
      <w:ind w:left="-2160"/>
    </w:pPr>
    <w:rPr>
      <w:rFonts w:ascii="Arial" w:hAnsi="Arial"/>
      <w:sz w:val="54"/>
      <w:szCs w:val="20"/>
      <w:lang w:val="ru-RU" w:eastAsia="ru-RU"/>
    </w:rPr>
  </w:style>
  <w:style w:type="paragraph" w:customStyle="1" w:styleId="a4">
    <w:name w:val="ЗаголовокОсн"/>
    <w:basedOn w:val="BodyText"/>
    <w:next w:val="BodyText"/>
    <w:rsid w:val="00FC096C"/>
    <w:pPr>
      <w:keepNext/>
      <w:keepLines/>
      <w:spacing w:after="0" w:line="220" w:lineRule="atLeast"/>
      <w:jc w:val="both"/>
    </w:pPr>
    <w:rPr>
      <w:rFonts w:ascii="Arial" w:hAnsi="Arial"/>
      <w:spacing w:val="-4"/>
      <w:sz w:val="18"/>
      <w:szCs w:val="20"/>
      <w:lang w:val="ru-RU" w:eastAsia="ru-RU"/>
    </w:rPr>
  </w:style>
  <w:style w:type="paragraph" w:customStyle="1" w:styleId="a5">
    <w:name w:val="Заголовок раздела"/>
    <w:basedOn w:val="Normal"/>
    <w:next w:val="Normal"/>
    <w:rsid w:val="00FC096C"/>
    <w:pPr>
      <w:keepNext/>
      <w:framePr w:w="1920" w:wrap="around" w:vAnchor="text" w:hAnchor="page" w:x="1801" w:y="1"/>
      <w:spacing w:before="220" w:line="220" w:lineRule="atLeast"/>
    </w:pPr>
    <w:rPr>
      <w:rFonts w:ascii="Arial" w:hAnsi="Arial"/>
      <w:b/>
      <w:sz w:val="20"/>
      <w:szCs w:val="20"/>
      <w:lang w:val="ru-RU" w:eastAsia="ru-RU"/>
    </w:rPr>
  </w:style>
  <w:style w:type="paragraph" w:styleId="List">
    <w:name w:val="List"/>
    <w:basedOn w:val="BodyText"/>
    <w:rsid w:val="00FC096C"/>
    <w:pPr>
      <w:spacing w:after="220" w:line="220" w:lineRule="atLeast"/>
      <w:ind w:left="360" w:hanging="360"/>
      <w:jc w:val="both"/>
    </w:pPr>
    <w:rPr>
      <w:rFonts w:ascii="Arial" w:hAnsi="Arial"/>
      <w:spacing w:val="-5"/>
      <w:sz w:val="20"/>
      <w:szCs w:val="20"/>
      <w:lang w:val="ru-RU" w:eastAsia="ru-RU"/>
    </w:rPr>
  </w:style>
  <w:style w:type="character" w:styleId="HTMLTypewriter">
    <w:name w:val="HTML Typewriter"/>
    <w:basedOn w:val="DefaultParagraphFont"/>
    <w:rsid w:val="00FC096C"/>
    <w:rPr>
      <w:rFonts w:ascii="Courier New" w:eastAsia="Times New Roman" w:hAnsi="Courier New" w:cs="Courier New" w:hint="default"/>
      <w:sz w:val="20"/>
      <w:szCs w:val="20"/>
    </w:rPr>
  </w:style>
  <w:style w:type="paragraph" w:styleId="Footer">
    <w:name w:val="footer"/>
    <w:basedOn w:val="Normal"/>
    <w:rsid w:val="00FC096C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FC096C"/>
  </w:style>
  <w:style w:type="paragraph" w:styleId="HTMLPreformatted">
    <w:name w:val="HTML Preformatted"/>
    <w:basedOn w:val="Normal"/>
    <w:rsid w:val="00FC0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styleId="FollowedHyperlink">
    <w:name w:val="FollowedHyperlink"/>
    <w:basedOn w:val="DefaultParagraphFont"/>
    <w:rsid w:val="00FC096C"/>
    <w:rPr>
      <w:color w:val="800080"/>
      <w:u w:val="single"/>
    </w:rPr>
  </w:style>
  <w:style w:type="table" w:styleId="TableGrid">
    <w:name w:val="Table Grid"/>
    <w:basedOn w:val="TableNormal"/>
    <w:rsid w:val="00FD6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Justified">
    <w:name w:val="Normal + Justified"/>
    <w:basedOn w:val="BodyTextIndent"/>
    <w:rsid w:val="009B77F7"/>
    <w:pPr>
      <w:numPr>
        <w:numId w:val="1"/>
      </w:numPr>
      <w:tabs>
        <w:tab w:val="clear" w:pos="720"/>
        <w:tab w:val="num" w:pos="-4570"/>
      </w:tabs>
      <w:ind w:left="650"/>
      <w:jc w:val="both"/>
    </w:pPr>
    <w:rPr>
      <w:sz w:val="24"/>
    </w:rPr>
  </w:style>
  <w:style w:type="paragraph" w:styleId="Header">
    <w:name w:val="header"/>
    <w:basedOn w:val="Normal"/>
    <w:rsid w:val="00827A35"/>
    <w:pPr>
      <w:tabs>
        <w:tab w:val="center" w:pos="4677"/>
        <w:tab w:val="right" w:pos="9355"/>
      </w:tabs>
    </w:pPr>
  </w:style>
  <w:style w:type="paragraph" w:customStyle="1" w:styleId="Aeeaoaeaa1">
    <w:name w:val="A?eeaoae?aa 1"/>
    <w:basedOn w:val="Normal"/>
    <w:next w:val="Normal"/>
    <w:rsid w:val="00047662"/>
    <w:pPr>
      <w:keepNext/>
      <w:jc w:val="right"/>
    </w:pPr>
    <w:rPr>
      <w:rFonts w:ascii="Arial Narrow" w:eastAsia="MS Mincho" w:hAnsi="Arial Narrow"/>
      <w:b/>
      <w:bCs/>
      <w:smallCaps/>
      <w:lang w:eastAsia="fr-FR"/>
    </w:rPr>
  </w:style>
  <w:style w:type="paragraph" w:styleId="BalloonText">
    <w:name w:val="Balloon Text"/>
    <w:basedOn w:val="Normal"/>
    <w:link w:val="BalloonTextChar"/>
    <w:rsid w:val="00834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D1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42CB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4702F"/>
  </w:style>
  <w:style w:type="paragraph" w:customStyle="1" w:styleId="a6">
    <w:name w:val="Название предприятия"/>
    <w:basedOn w:val="Normal"/>
    <w:next w:val="Normal"/>
    <w:rsid w:val="004E629E"/>
    <w:pPr>
      <w:tabs>
        <w:tab w:val="left" w:pos="2160"/>
        <w:tab w:val="right" w:pos="6480"/>
      </w:tabs>
      <w:suppressAutoHyphens/>
      <w:spacing w:before="220" w:after="40" w:line="220" w:lineRule="atLeast"/>
      <w:ind w:right="-360"/>
    </w:pPr>
    <w:rPr>
      <w:sz w:val="20"/>
      <w:szCs w:val="20"/>
      <w:lang w:val="ru-RU" w:eastAsia="ar-SA"/>
    </w:rPr>
  </w:style>
  <w:style w:type="character" w:styleId="Emphasis">
    <w:name w:val="Emphasis"/>
    <w:basedOn w:val="DefaultParagraphFont"/>
    <w:qFormat/>
    <w:rsid w:val="00D40513"/>
    <w:rPr>
      <w:i/>
      <w:iCs/>
    </w:rPr>
  </w:style>
  <w:style w:type="character" w:styleId="Strong">
    <w:name w:val="Strong"/>
    <w:basedOn w:val="DefaultParagraphFont"/>
    <w:uiPriority w:val="22"/>
    <w:qFormat/>
    <w:rsid w:val="00C10A6E"/>
    <w:rPr>
      <w:b/>
      <w:bCs/>
    </w:rPr>
  </w:style>
  <w:style w:type="paragraph" w:customStyle="1" w:styleId="a7">
    <w:name w:val="Достижение"/>
    <w:basedOn w:val="BodyText"/>
    <w:rsid w:val="003666B7"/>
    <w:pPr>
      <w:suppressAutoHyphens/>
      <w:spacing w:after="60" w:line="220" w:lineRule="atLeast"/>
      <w:ind w:left="245" w:right="245" w:hanging="245"/>
      <w:jc w:val="both"/>
    </w:pPr>
    <w:rPr>
      <w:sz w:val="20"/>
      <w:szCs w:val="20"/>
      <w:lang w:eastAsia="ar-SA"/>
    </w:rPr>
  </w:style>
  <w:style w:type="paragraph" w:customStyle="1" w:styleId="Default">
    <w:name w:val="Default"/>
    <w:rsid w:val="00FD63B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itleChar">
    <w:name w:val="Title Char"/>
    <w:link w:val="Title"/>
    <w:rsid w:val="00D44632"/>
    <w:rPr>
      <w:b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E5361"/>
  </w:style>
  <w:style w:type="paragraph" w:customStyle="1" w:styleId="Achievement">
    <w:name w:val="Achievement"/>
    <w:basedOn w:val="BodyText"/>
    <w:rsid w:val="002E734B"/>
    <w:pPr>
      <w:numPr>
        <w:numId w:val="35"/>
      </w:numPr>
      <w:suppressAutoHyphens/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ar-SA"/>
    </w:rPr>
  </w:style>
  <w:style w:type="paragraph" w:customStyle="1" w:styleId="Objective">
    <w:name w:val="Objective"/>
    <w:basedOn w:val="Normal"/>
    <w:next w:val="BodyText"/>
    <w:rsid w:val="002E734B"/>
    <w:pPr>
      <w:suppressAutoHyphens/>
      <w:spacing w:before="240" w:after="220" w:line="220" w:lineRule="atLeast"/>
    </w:pPr>
    <w:rPr>
      <w:rFonts w:ascii="Arial" w:eastAsia="Batang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gi04@mail.ru,goharik.martirosyan@rau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FA47-0627-4E44-9CC3-8DA8EC16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Grigori Balasanov</vt:lpstr>
      <vt:lpstr>Grigori Balasanov</vt:lpstr>
    </vt:vector>
  </TitlesOfParts>
  <Company/>
  <LinksUpToDate>false</LinksUpToDate>
  <CharactersWithSpaces>5220</CharactersWithSpaces>
  <SharedDoc>false</SharedDoc>
  <HLinks>
    <vt:vector size="12" baseType="variant"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>mailto:aavetisyan87@ymail.com</vt:lpwstr>
      </vt:variant>
      <vt:variant>
        <vt:lpwstr/>
      </vt:variant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mailto:aavetisyan87@gmail.com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Grigori Balasanov</dc:title>
  <dc:creator>Grigori Balasanov</dc:creator>
  <cp:lastModifiedBy>G</cp:lastModifiedBy>
  <cp:revision>136</cp:revision>
  <cp:lastPrinted>2015-10-11T17:58:00Z</cp:lastPrinted>
  <dcterms:created xsi:type="dcterms:W3CDTF">2014-08-23T15:14:00Z</dcterms:created>
  <dcterms:modified xsi:type="dcterms:W3CDTF">2022-06-02T05:50:00Z</dcterms:modified>
</cp:coreProperties>
</file>